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7620" distL="0" distR="20955" simplePos="0" relativeHeight="251659264" behindDoc="0" locked="0" layoutInCell="1" allowOverlap="1">
            <wp:simplePos x="0" y="0"/>
            <wp:positionH relativeFrom="column">
              <wp:posOffset>3938270</wp:posOffset>
            </wp:positionH>
            <wp:positionV relativeFrom="paragraph">
              <wp:posOffset>-202565</wp:posOffset>
            </wp:positionV>
            <wp:extent cx="2182495" cy="7340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8497" t="36404" r="9981" b="35122"/>
                    <a:stretch>
                      <a:fillRect/>
                    </a:stretch>
                  </pic:blipFill>
                  <pic:spPr>
                    <a:xfrm>
                      <a:off x="0" y="0"/>
                      <a:ext cx="2182495" cy="73406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-209550</wp:posOffset>
            </wp:positionH>
            <wp:positionV relativeFrom="margin">
              <wp:posOffset>-476250</wp:posOffset>
            </wp:positionV>
            <wp:extent cx="899795" cy="899795"/>
            <wp:effectExtent l="0" t="0" r="0" b="0"/>
            <wp:wrapTight wrapText="bothSides">
              <wp:wrapPolygon>
                <wp:start x="4833" y="0"/>
                <wp:lineTo x="1322" y="1517"/>
                <wp:lineTo x="-1943" y="4905"/>
                <wp:lineTo x="-1943" y="14469"/>
                <wp:lineTo x="3318" y="19085"/>
                <wp:lineTo x="4833" y="19085"/>
                <wp:lineTo x="13817" y="19085"/>
                <wp:lineTo x="15308" y="19085"/>
                <wp:lineTo x="20859" y="14469"/>
                <wp:lineTo x="20859" y="4905"/>
                <wp:lineTo x="17312" y="1517"/>
                <wp:lineTo x="13817" y="0"/>
                <wp:lineTo x="48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p>
    <w:p>
      <w:pPr>
        <w:rPr>
          <w:rFonts w:ascii="Trajan Pro" w:hAnsi="Trajan Pro"/>
          <w:b/>
          <w:sz w:val="28"/>
          <w:szCs w:val="28"/>
        </w:rPr>
      </w:pPr>
      <w:r>
        <w:rPr>
          <w:rFonts w:ascii="Trajan Pro" w:hAnsi="Trajan Pro"/>
          <w:b/>
          <w:sz w:val="28"/>
          <w:szCs w:val="28"/>
        </w:rPr>
        <w:t xml:space="preserve">MINISTERUL FINANȚELOR       </w:t>
      </w:r>
    </w:p>
    <w:p>
      <w:r>
        <w:rPr>
          <w:rFonts w:ascii="Trebuchet MS" w:hAnsi="Trebuchet MS"/>
          <w:b/>
          <w:sz w:val="24"/>
          <w:szCs w:val="24"/>
        </w:rPr>
        <w:t>Agen</w:t>
      </w:r>
      <w:r>
        <w:rPr>
          <w:rFonts w:ascii="Trebuchet MS" w:hAnsi="Trebuchet MS"/>
          <w:b/>
          <w:sz w:val="24"/>
          <w:szCs w:val="24"/>
          <w:lang w:val="ro-RO"/>
        </w:rPr>
        <w:t>ția Națională de Administrare Fiscală</w:t>
      </w:r>
    </w:p>
    <w:p>
      <w:pPr>
        <w:spacing w:before="0" w:after="103"/>
      </w:pPr>
      <w:r>
        <w:rPr>
          <w:rFonts w:ascii="Trebuchet MS" w:hAnsi="Trebuchet MS"/>
          <w:b/>
          <w:sz w:val="24"/>
          <w:szCs w:val="24"/>
        </w:rPr>
        <w:t>Direcția</w:t>
      </w:r>
      <w:r>
        <w:rPr>
          <w:rFonts w:ascii="Trebuchet MS" w:hAnsi="Trebuchet MS"/>
          <w:b/>
          <w:sz w:val="24"/>
          <w:szCs w:val="24"/>
          <w:lang w:val="en-US"/>
        </w:rPr>
        <w:t xml:space="preserve"> General</w:t>
      </w:r>
      <w:r>
        <w:rPr>
          <w:rFonts w:ascii="Trebuchet MS" w:hAnsi="Trebuchet MS"/>
          <w:b/>
          <w:sz w:val="24"/>
          <w:szCs w:val="24"/>
          <w:lang w:val="ro-RO"/>
        </w:rPr>
        <w:t>ă Regională a Finanțelor Publice Cluj-Napoca</w:t>
      </w:r>
    </w:p>
    <w:p>
      <w:pPr>
        <w:spacing w:before="0" w:after="103"/>
        <w:rPr>
          <w:rFonts w:ascii="Trebuchet MS" w:hAnsi="Trebuchet MS"/>
          <w:b/>
          <w:sz w:val="24"/>
          <w:szCs w:val="24"/>
          <w:lang w:val="ro-RO"/>
        </w:rPr>
      </w:pPr>
      <w:r>
        <w:rPr>
          <w:rFonts w:ascii="Trebuchet MS" w:hAnsi="Trebuchet MS"/>
          <w:b/>
          <w:sz w:val="24"/>
          <w:szCs w:val="24"/>
          <w:lang w:val="ro-RO"/>
        </w:rPr>
        <w:t>Serviciul Asistență pentru Contribuabili</w:t>
      </w:r>
    </w:p>
    <w:p>
      <w:r>
        <w:rPr>
          <w:rFonts w:ascii="Trebuchet MS" w:hAnsi="Trebuchet MS" w:cs="Arial"/>
          <w:b/>
          <w:bCs/>
          <w:sz w:val="22"/>
          <w:szCs w:val="22"/>
        </w:rPr>
        <w:t>Nr.</w:t>
      </w:r>
      <w:r>
        <w:rPr>
          <w:rFonts w:ascii="Trebuchet MS" w:hAnsi="Trebuchet MS" w:cs="Arial"/>
          <w:b/>
          <w:bCs/>
          <w:sz w:val="22"/>
          <w:szCs w:val="22"/>
          <w:lang w:val="ro-RO"/>
        </w:rPr>
        <w:t xml:space="preserve"> CJR_DEC- 4702/11.07.2022</w:t>
      </w:r>
    </w:p>
    <w:p>
      <w:pPr>
        <w:rPr>
          <w:rFonts w:ascii="Trebuchet MS" w:hAnsi="Trebuchet MS" w:cs="Arial"/>
          <w:b/>
          <w:bCs/>
          <w:sz w:val="22"/>
          <w:szCs w:val="22"/>
          <w:lang w:val="ro-RO"/>
        </w:rPr>
      </w:pPr>
    </w:p>
    <w:p>
      <w:pPr>
        <w:jc w:val="both"/>
      </w:pPr>
      <w:r>
        <w:rPr>
          <w:rFonts w:ascii="Trebuchet MS" w:hAnsi="Trebuchet MS" w:cs="Arial"/>
          <w:color w:val="000000"/>
          <w:kern w:val="0"/>
          <w:sz w:val="22"/>
          <w:szCs w:val="22"/>
          <w:lang w:eastAsia="en-US"/>
        </w:rPr>
        <w:t xml:space="preserve">Către          </w:t>
      </w:r>
      <w:bookmarkStart w:id="0" w:name="_GoBack"/>
      <w:bookmarkEnd w:id="0"/>
      <w:r>
        <w:rPr>
          <w:rFonts w:ascii="Trebuchet MS" w:hAnsi="Trebuchet MS" w:cs="Arial"/>
          <w:color w:val="000000"/>
          <w:kern w:val="0"/>
          <w:sz w:val="22"/>
          <w:szCs w:val="22"/>
          <w:lang w:eastAsia="en-US"/>
        </w:rPr>
        <w:t xml:space="preserve">  : </w:t>
      </w:r>
      <w:r>
        <w:rPr>
          <w:rFonts w:ascii="Trebuchet MS" w:hAnsi="Trebuchet MS" w:cs="Arial"/>
          <w:bCs/>
          <w:sz w:val="22"/>
          <w:szCs w:val="22"/>
          <w:lang w:val="en-US"/>
        </w:rPr>
        <w:t xml:space="preserve"> Directia Generala Regionala a Finantelor Publice Cluj-Napoca </w:t>
      </w:r>
    </w:p>
    <w:p>
      <w:pPr>
        <w:ind w:left="0" w:right="0" w:firstLine="0"/>
      </w:pPr>
      <w:r>
        <w:rPr>
          <w:rFonts w:ascii="Trebuchet MS" w:hAnsi="Trebuchet MS" w:cs="Arial"/>
          <w:bCs/>
          <w:sz w:val="22"/>
          <w:szCs w:val="22"/>
          <w:lang w:val="en-US"/>
        </w:rPr>
        <w:t xml:space="preserve">                       Compartimentul de Comunicare, Relatii Publice si Mass Media</w:t>
      </w:r>
      <w:r>
        <w:rPr>
          <w:rFonts w:ascii="Trebuchet MS" w:hAnsi="Trebuchet MS" w:eastAsia="Arial" w:cs="Arial"/>
          <w:color w:val="000000"/>
          <w:kern w:val="0"/>
          <w:sz w:val="22"/>
          <w:szCs w:val="22"/>
          <w:lang w:eastAsia="en-US"/>
        </w:rPr>
        <w:t xml:space="preserve">         </w:t>
      </w:r>
    </w:p>
    <w:p>
      <w:pPr>
        <w:suppressAutoHyphens w:val="0"/>
        <w:ind w:left="-90" w:right="0" w:firstLine="0"/>
        <w:jc w:val="both"/>
      </w:pPr>
      <w:r>
        <w:rPr>
          <w:rFonts w:ascii="Trebuchet MS" w:hAnsi="Trebuchet MS" w:eastAsia="Arial" w:cs="Arial"/>
          <w:color w:val="000000"/>
          <w:kern w:val="0"/>
          <w:sz w:val="22"/>
          <w:szCs w:val="22"/>
          <w:lang w:eastAsia="en-US"/>
        </w:rPr>
        <w:t xml:space="preserve"> </w:t>
      </w:r>
      <w:r>
        <w:rPr>
          <w:rFonts w:ascii="Trebuchet MS" w:hAnsi="Trebuchet MS" w:cs="Arial"/>
          <w:color w:val="000000"/>
          <w:kern w:val="0"/>
          <w:sz w:val="22"/>
          <w:szCs w:val="22"/>
          <w:lang w:eastAsia="en-US"/>
        </w:rPr>
        <w:t>În atenţia</w:t>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 xml:space="preserve">:Domnului </w:t>
      </w:r>
      <w:r>
        <w:rPr>
          <w:rFonts w:ascii="Trebuchet MS" w:hAnsi="Trebuchet MS" w:cs="Arial"/>
          <w:bCs/>
          <w:sz w:val="22"/>
          <w:szCs w:val="22"/>
          <w:lang w:val="en-US"/>
        </w:rPr>
        <w:t>Radu Alin</w:t>
      </w:r>
      <w:r>
        <w:rPr>
          <w:rFonts w:ascii="Trebuchet MS" w:hAnsi="Trebuchet MS" w:cs="Arial"/>
          <w:color w:val="000000"/>
          <w:kern w:val="0"/>
          <w:sz w:val="22"/>
          <w:szCs w:val="22"/>
          <w:lang w:eastAsia="en-US"/>
        </w:rPr>
        <w:t xml:space="preserve">, </w:t>
      </w:r>
      <w:r>
        <w:rPr>
          <w:rFonts w:ascii="Trebuchet MS" w:hAnsi="Trebuchet MS" w:cs="Arial"/>
          <w:color w:val="000000"/>
          <w:kern w:val="0"/>
          <w:sz w:val="22"/>
          <w:szCs w:val="22"/>
          <w:lang w:val="en-US" w:eastAsia="en-US"/>
        </w:rPr>
        <w:t>consilier superior</w:t>
      </w:r>
    </w:p>
    <w:p>
      <w:pPr>
        <w:suppressAutoHyphens w:val="0"/>
        <w:ind w:left="-90" w:right="0" w:firstLine="0"/>
        <w:jc w:val="both"/>
      </w:pPr>
      <w:r>
        <w:rPr>
          <w:rFonts w:ascii="Trebuchet MS" w:hAnsi="Trebuchet MS" w:eastAsia="Arial" w:cs="Arial"/>
          <w:color w:val="000000"/>
          <w:kern w:val="0"/>
          <w:sz w:val="22"/>
          <w:szCs w:val="22"/>
          <w:lang w:eastAsia="en-US"/>
        </w:rPr>
        <w:t xml:space="preserve"> </w:t>
      </w:r>
      <w:r>
        <w:rPr>
          <w:rFonts w:ascii="Trebuchet MS" w:hAnsi="Trebuchet MS" w:cs="Arial"/>
          <w:color w:val="000000"/>
          <w:kern w:val="0"/>
          <w:sz w:val="22"/>
          <w:szCs w:val="22"/>
          <w:lang w:eastAsia="en-US"/>
        </w:rPr>
        <w:t>Ref.</w:t>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w:t>
      </w:r>
      <w:r>
        <w:rPr>
          <w:rFonts w:ascii="Trebuchet MS" w:hAnsi="Trebuchet MS" w:cs="Arial"/>
          <w:sz w:val="22"/>
          <w:szCs w:val="22"/>
          <w:lang w:val="ro-RO"/>
        </w:rPr>
        <w:t>Adresa n</w:t>
      </w:r>
      <w:r>
        <w:rPr>
          <w:rFonts w:ascii="Trebuchet MS" w:hAnsi="Trebuchet MS" w:cs="Arial"/>
          <w:sz w:val="22"/>
          <w:szCs w:val="22"/>
          <w:lang w:val="en-US"/>
        </w:rPr>
        <w:t>r. CJR-DGR 18641/06.09.2019</w:t>
      </w:r>
    </w:p>
    <w:p>
      <w:pPr>
        <w:spacing w:before="0" w:after="103"/>
        <w:ind w:left="1440" w:right="0" w:hanging="1440"/>
        <w:jc w:val="both"/>
      </w:pPr>
      <w:r>
        <w:rPr>
          <w:rFonts w:ascii="Trebuchet MS" w:hAnsi="Trebuchet MS" w:cs="Arial"/>
          <w:color w:val="000000"/>
          <w:kern w:val="0"/>
          <w:sz w:val="22"/>
          <w:szCs w:val="22"/>
          <w:lang w:eastAsia="en-US"/>
        </w:rPr>
        <w:t>De la</w:t>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w:t>
      </w:r>
      <w:r>
        <w:rPr>
          <w:rFonts w:ascii="Trebuchet MS" w:hAnsi="Trebuchet MS" w:cs="Arial"/>
          <w:b w:val="0"/>
          <w:bCs/>
          <w:sz w:val="22"/>
          <w:szCs w:val="22"/>
        </w:rPr>
        <w:t>Direcția</w:t>
      </w:r>
      <w:r>
        <w:rPr>
          <w:rFonts w:ascii="Trebuchet MS" w:hAnsi="Trebuchet MS" w:cs="Arial"/>
          <w:b w:val="0"/>
          <w:bCs/>
          <w:sz w:val="22"/>
          <w:szCs w:val="22"/>
          <w:lang w:val="en-US"/>
        </w:rPr>
        <w:t xml:space="preserve"> General</w:t>
      </w:r>
      <w:r>
        <w:rPr>
          <w:rFonts w:ascii="Trebuchet MS" w:hAnsi="Trebuchet MS" w:cs="Arial"/>
          <w:b w:val="0"/>
          <w:bCs/>
          <w:sz w:val="22"/>
          <w:szCs w:val="22"/>
          <w:lang w:val="ro-RO"/>
        </w:rPr>
        <w:t>ă Regională a Finanțelor Publice Cluj- Napoca</w:t>
      </w:r>
    </w:p>
    <w:p>
      <w:pPr>
        <w:spacing w:before="0" w:after="103"/>
        <w:ind w:left="0" w:right="0" w:firstLine="2160"/>
        <w:jc w:val="both"/>
        <w:rPr>
          <w:rFonts w:ascii="Trebuchet MS" w:hAnsi="Trebuchet MS" w:cs="Arial"/>
          <w:b w:val="0"/>
          <w:bCs/>
          <w:sz w:val="22"/>
          <w:szCs w:val="22"/>
          <w:lang w:val="ro-RO"/>
        </w:rPr>
      </w:pPr>
      <w:r>
        <w:rPr>
          <w:rFonts w:ascii="Trebuchet MS" w:hAnsi="Trebuchet MS" w:cs="Arial"/>
          <w:b w:val="0"/>
          <w:bCs/>
          <w:sz w:val="22"/>
          <w:szCs w:val="22"/>
          <w:lang w:val="ro-RO"/>
        </w:rPr>
        <w:t>Serviciul Asistență pentru Contribuabili</w:t>
      </w:r>
    </w:p>
    <w:p>
      <w:pPr>
        <w:rPr>
          <w:rFonts w:ascii="Trebuchet MS" w:hAnsi="Trebuchet MS" w:cs="Arial"/>
          <w:sz w:val="22"/>
          <w:szCs w:val="22"/>
          <w:lang w:val="es-ES"/>
        </w:rPr>
      </w:pPr>
    </w:p>
    <w:p>
      <w:pPr>
        <w:rPr>
          <w:rFonts w:ascii="Trebuchet MS" w:hAnsi="Trebuchet MS"/>
          <w:sz w:val="22"/>
          <w:szCs w:val="22"/>
        </w:rPr>
      </w:pPr>
      <w:r>
        <w:rPr>
          <w:rFonts w:ascii="Trebuchet MS" w:hAnsi="Trebuchet MS" w:cs="Arial"/>
          <w:sz w:val="22"/>
          <w:szCs w:val="22"/>
          <w:lang w:val="es-ES"/>
        </w:rPr>
        <w:t>Stim</w:t>
      </w:r>
      <w:r>
        <w:rPr>
          <w:rFonts w:ascii="Trebuchet MS" w:hAnsi="Trebuchet MS" w:cs="Arial"/>
          <w:sz w:val="22"/>
          <w:szCs w:val="22"/>
          <w:lang w:val="en-US"/>
        </w:rPr>
        <w:t>ate</w:t>
      </w:r>
      <w:r>
        <w:rPr>
          <w:rFonts w:ascii="Trebuchet MS" w:hAnsi="Trebuchet MS" w:cs="Arial"/>
          <w:sz w:val="22"/>
          <w:szCs w:val="22"/>
          <w:lang w:val="ro-RO"/>
        </w:rPr>
        <w:t xml:space="preserve"> do</w:t>
      </w:r>
      <w:r>
        <w:rPr>
          <w:rFonts w:ascii="Trebuchet MS" w:hAnsi="Trebuchet MS" w:cs="Arial"/>
          <w:sz w:val="22"/>
          <w:szCs w:val="22"/>
          <w:lang w:val="en-US"/>
        </w:rPr>
        <w:t>mn,</w:t>
      </w:r>
    </w:p>
    <w:p>
      <w:pPr>
        <w:bidi w:val="0"/>
        <w:jc w:val="both"/>
        <w:rPr>
          <w:rFonts w:ascii="Trebuchet MS" w:hAnsi="Trebuchet MS"/>
          <w:sz w:val="22"/>
          <w:szCs w:val="22"/>
        </w:rPr>
      </w:pPr>
      <w:r>
        <w:rPr>
          <w:rFonts w:ascii="Trebuchet MS" w:hAnsi="Trebuchet MS" w:cs="Arial"/>
          <w:b w:val="0"/>
          <w:bCs w:val="0"/>
          <w:color w:val="auto"/>
          <w:sz w:val="22"/>
          <w:szCs w:val="22"/>
          <w:u w:val="none"/>
          <w:lang w:val="en-US"/>
        </w:rPr>
        <w:tab/>
      </w:r>
      <w:r>
        <w:rPr>
          <w:rFonts w:ascii="Trebuchet MS" w:hAnsi="Trebuchet MS" w:cs="Arial"/>
          <w:b w:val="0"/>
          <w:bCs w:val="0"/>
          <w:color w:val="auto"/>
          <w:sz w:val="22"/>
          <w:szCs w:val="22"/>
          <w:u w:val="none"/>
          <w:lang w:val="en-US"/>
        </w:rPr>
        <w:t>Urmare  adresei Dvs. nr.  CJR-DGR 18641/06.09.2019, v</w:t>
      </w:r>
      <w:r>
        <w:rPr>
          <w:rFonts w:ascii="Trebuchet MS" w:hAnsi="Trebuchet MS" w:cs="Arial"/>
          <w:b w:val="0"/>
          <w:bCs w:val="0"/>
          <w:color w:val="auto"/>
          <w:sz w:val="22"/>
          <w:szCs w:val="22"/>
          <w:u w:val="none"/>
          <w:lang w:val="ro-RO"/>
        </w:rPr>
        <w:t>ă</w:t>
      </w:r>
      <w:r>
        <w:rPr>
          <w:rFonts w:ascii="Trebuchet MS" w:hAnsi="Trebuchet MS" w:cs="Arial"/>
          <w:b w:val="0"/>
          <w:bCs w:val="0"/>
          <w:color w:val="auto"/>
          <w:sz w:val="22"/>
          <w:szCs w:val="22"/>
          <w:u w:val="none"/>
          <w:lang w:val="en-US"/>
        </w:rPr>
        <w:t xml:space="preserve"> transmitem </w:t>
      </w:r>
      <w:r>
        <w:rPr>
          <w:rFonts w:ascii="Trebuchet MS" w:hAnsi="Trebuchet MS" w:cs="Arial"/>
          <w:b w:val="0"/>
          <w:bCs w:val="0"/>
          <w:color w:val="auto"/>
          <w:sz w:val="22"/>
          <w:szCs w:val="22"/>
          <w:u w:val="none"/>
          <w:lang w:val="ro-RO"/>
        </w:rPr>
        <w:t>alăturat</w:t>
      </w:r>
      <w:r>
        <w:rPr>
          <w:rFonts w:ascii="Trebuchet MS" w:hAnsi="Trebuchet MS" w:cs="Arial"/>
          <w:b w:val="0"/>
          <w:bCs w:val="0"/>
          <w:color w:val="auto"/>
          <w:sz w:val="22"/>
          <w:szCs w:val="22"/>
          <w:u w:val="none"/>
          <w:lang w:val="en-US"/>
        </w:rPr>
        <w:t xml:space="preserve"> </w:t>
      </w:r>
      <w:r>
        <w:rPr>
          <w:rFonts w:ascii="Trebuchet MS" w:hAnsi="Trebuchet MS" w:cs="Arial"/>
          <w:b w:val="0"/>
          <w:bCs w:val="0"/>
          <w:color w:val="auto"/>
          <w:sz w:val="22"/>
          <w:szCs w:val="22"/>
          <w:u w:val="none"/>
          <w:lang w:val="ro-RO"/>
        </w:rPr>
        <w:t>modificările</w:t>
      </w:r>
      <w:r>
        <w:rPr>
          <w:rFonts w:ascii="Trebuchet MS" w:hAnsi="Trebuchet MS" w:cs="Arial"/>
          <w:b w:val="0"/>
          <w:bCs w:val="0"/>
          <w:color w:val="auto"/>
          <w:sz w:val="22"/>
          <w:szCs w:val="22"/>
          <w:u w:val="none"/>
          <w:lang w:val="en-US"/>
        </w:rPr>
        <w:t xml:space="preserve"> legislative cu caracter general </w:t>
      </w:r>
      <w:r>
        <w:rPr>
          <w:rFonts w:ascii="Trebuchet MS" w:hAnsi="Trebuchet MS" w:cs="Arial"/>
          <w:b w:val="0"/>
          <w:bCs w:val="0"/>
          <w:color w:val="auto"/>
          <w:sz w:val="22"/>
          <w:szCs w:val="22"/>
          <w:u w:val="none"/>
          <w:lang w:val="ro-RO"/>
        </w:rPr>
        <w:t>ș</w:t>
      </w:r>
      <w:r>
        <w:rPr>
          <w:rFonts w:ascii="Trebuchet MS" w:hAnsi="Trebuchet MS" w:cs="Arial"/>
          <w:b w:val="0"/>
          <w:bCs w:val="0"/>
          <w:color w:val="auto"/>
          <w:sz w:val="22"/>
          <w:szCs w:val="22"/>
          <w:u w:val="none"/>
          <w:lang w:val="en-US"/>
        </w:rPr>
        <w:t xml:space="preserve">i specific, pe diferite tipuri de </w:t>
      </w:r>
      <w:r>
        <w:rPr>
          <w:rFonts w:ascii="Trebuchet MS" w:hAnsi="Trebuchet MS" w:cs="Arial"/>
          <w:b w:val="0"/>
          <w:bCs w:val="0"/>
          <w:color w:val="auto"/>
          <w:sz w:val="22"/>
          <w:szCs w:val="22"/>
          <w:u w:val="none"/>
          <w:lang w:val="ro-RO"/>
        </w:rPr>
        <w:t>activități</w:t>
      </w:r>
      <w:r>
        <w:rPr>
          <w:rFonts w:ascii="Trebuchet MS" w:hAnsi="Trebuchet MS" w:cs="Arial"/>
          <w:b w:val="0"/>
          <w:bCs w:val="0"/>
          <w:color w:val="auto"/>
          <w:sz w:val="22"/>
          <w:szCs w:val="22"/>
          <w:u w:val="none"/>
          <w:lang w:val="en-US"/>
        </w:rPr>
        <w:t xml:space="preserve">, publicate </w:t>
      </w:r>
      <w:r>
        <w:rPr>
          <w:rFonts w:ascii="Trebuchet MS" w:hAnsi="Trebuchet MS" w:cs="Arial"/>
          <w:b w:val="0"/>
          <w:bCs w:val="0"/>
          <w:color w:val="auto"/>
          <w:sz w:val="22"/>
          <w:szCs w:val="22"/>
          <w:u w:val="none"/>
          <w:lang w:val="ro-RO"/>
        </w:rPr>
        <w:t>î</w:t>
      </w:r>
      <w:r>
        <w:rPr>
          <w:rFonts w:ascii="Trebuchet MS" w:hAnsi="Trebuchet MS" w:cs="Arial"/>
          <w:b w:val="0"/>
          <w:bCs w:val="0"/>
          <w:color w:val="auto"/>
          <w:sz w:val="22"/>
          <w:szCs w:val="22"/>
          <w:u w:val="none"/>
          <w:lang w:val="en-US"/>
        </w:rPr>
        <w:t xml:space="preserve">n Monitorul Oficial, </w:t>
      </w:r>
      <w:r>
        <w:rPr>
          <w:rFonts w:ascii="Trebuchet MS" w:hAnsi="Trebuchet MS" w:cs="Arial"/>
          <w:b w:val="0"/>
          <w:bCs w:val="0"/>
          <w:color w:val="auto"/>
          <w:sz w:val="22"/>
          <w:szCs w:val="22"/>
          <w:u w:val="none"/>
          <w:lang w:val="ro-RO"/>
        </w:rPr>
        <w:t>î</w:t>
      </w:r>
      <w:r>
        <w:rPr>
          <w:rFonts w:ascii="Trebuchet MS" w:hAnsi="Trebuchet MS" w:cs="Arial"/>
          <w:b w:val="0"/>
          <w:bCs w:val="0"/>
          <w:color w:val="auto"/>
          <w:sz w:val="22"/>
          <w:szCs w:val="22"/>
          <w:u w:val="none"/>
          <w:lang w:val="en-US"/>
        </w:rPr>
        <w:t xml:space="preserve">n luna </w:t>
      </w:r>
      <w:r>
        <w:rPr>
          <w:rFonts w:ascii="Trebuchet MS" w:hAnsi="Trebuchet MS" w:cs="Arial"/>
          <w:b/>
          <w:bCs/>
          <w:color w:val="auto"/>
          <w:sz w:val="22"/>
          <w:szCs w:val="22"/>
          <w:u w:val="none"/>
          <w:lang w:val="en-US"/>
        </w:rPr>
        <w:t>IUNIE 2022</w:t>
      </w:r>
      <w:r>
        <w:rPr>
          <w:rFonts w:ascii="Trebuchet MS" w:hAnsi="Trebuchet MS" w:cs="Arial"/>
          <w:b w:val="0"/>
          <w:bCs w:val="0"/>
          <w:color w:val="auto"/>
          <w:sz w:val="22"/>
          <w:szCs w:val="22"/>
          <w:u w:val="none"/>
          <w:lang w:val="en-US"/>
        </w:rPr>
        <w:t>:</w:t>
      </w:r>
    </w:p>
    <w:p>
      <w:pPr>
        <w:pStyle w:val="2"/>
        <w:widowControl/>
        <w:spacing w:before="0" w:after="0" w:line="240" w:lineRule="auto"/>
        <w:ind w:left="0" w:right="0" w:firstLine="720" w:firstLineChars="0"/>
        <w:jc w:val="both"/>
      </w:pPr>
      <w:r>
        <w:rPr>
          <w:rStyle w:val="13"/>
          <w:rFonts w:ascii="Trebuchet MS" w:hAnsi="Trebuchet MS"/>
          <w:b/>
          <w:i w:val="0"/>
          <w:caps w:val="0"/>
          <w:smallCaps w:val="0"/>
          <w:color w:val="000000"/>
          <w:spacing w:val="0"/>
          <w:sz w:val="22"/>
          <w:szCs w:val="22"/>
          <w:u w:val="none"/>
          <w:lang w:val="ro-RO"/>
        </w:rPr>
        <w:t>1.Ordinul ministrului finanțelor nr.1329/</w:t>
      </w:r>
      <w:r>
        <w:rPr>
          <w:rStyle w:val="13"/>
          <w:rFonts w:ascii="Trebuchet MS" w:hAnsi="Trebuchet MS"/>
          <w:b/>
          <w:i w:val="0"/>
          <w:caps w:val="0"/>
          <w:smallCaps w:val="0"/>
          <w:color w:val="000000"/>
          <w:spacing w:val="0"/>
          <w:sz w:val="22"/>
          <w:szCs w:val="22"/>
          <w:u w:val="none"/>
          <w:lang w:val="en-US"/>
        </w:rPr>
        <w:t>2022</w:t>
      </w:r>
      <w:r>
        <w:rPr>
          <w:rStyle w:val="13"/>
          <w:rFonts w:ascii="Trebuchet MS" w:hAnsi="Trebuchet MS"/>
          <w:caps w:val="0"/>
          <w:smallCaps w:val="0"/>
          <w:color w:val="000000"/>
          <w:spacing w:val="0"/>
          <w:sz w:val="22"/>
          <w:szCs w:val="22"/>
          <w:u w:val="none"/>
        </w:rPr>
        <w:t xml:space="preserve"> </w:t>
      </w:r>
      <w:r>
        <w:rPr>
          <w:rFonts w:ascii="Trebuchet MS" w:hAnsi="Trebuchet MS"/>
          <w:b/>
          <w:i/>
          <w:iCs/>
          <w:caps w:val="0"/>
          <w:smallCaps w:val="0"/>
          <w:color w:val="000000"/>
          <w:spacing w:val="0"/>
          <w:sz w:val="22"/>
          <w:szCs w:val="22"/>
          <w:lang w:val="en-US"/>
        </w:rPr>
        <w:t xml:space="preserve">privind procedura și condițiile în care se realizează autorizarea antrepozitelor fiscale, a destinatarilor înregistrați, a expeditorilor înregistrați și a importatorilor autorizați </w:t>
      </w:r>
      <w:r>
        <w:rPr>
          <w:rFonts w:ascii="Trebuchet MS" w:hAnsi="Trebuchet MS"/>
          <w:b/>
          <w:i w:val="0"/>
          <w:caps w:val="0"/>
          <w:smallCaps w:val="0"/>
          <w:color w:val="000000"/>
          <w:spacing w:val="0"/>
          <w:sz w:val="22"/>
          <w:szCs w:val="22"/>
          <w:lang w:val="en-US"/>
        </w:rPr>
        <w:t xml:space="preserve">(Monitorul Oficial nr. 559 din data de </w:t>
      </w:r>
      <w:r>
        <w:rPr>
          <w:rFonts w:ascii="Trebuchet MS" w:hAnsi="Trebuchet MS"/>
          <w:b/>
          <w:i w:val="0"/>
          <w:caps w:val="0"/>
          <w:smallCaps w:val="0"/>
          <w:color w:val="000000"/>
          <w:spacing w:val="0"/>
          <w:sz w:val="22"/>
          <w:szCs w:val="22"/>
          <w:lang w:val="ro-RO"/>
        </w:rPr>
        <w:t>08.06.2022</w:t>
      </w:r>
      <w:r>
        <w:rPr>
          <w:rFonts w:ascii="Trebuchet MS" w:hAnsi="Trebuchet MS"/>
          <w:b/>
          <w:i w:val="0"/>
          <w:caps w:val="0"/>
          <w:smallCaps w:val="0"/>
          <w:color w:val="000000"/>
          <w:spacing w:val="0"/>
          <w:sz w:val="22"/>
          <w:szCs w:val="22"/>
          <w:lang w:val="en-US"/>
        </w:rPr>
        <w:t>)</w:t>
      </w:r>
    </w:p>
    <w:p>
      <w:pPr>
        <w:pStyle w:val="2"/>
        <w:spacing w:before="0" w:after="0" w:line="240" w:lineRule="auto"/>
        <w:jc w:val="both"/>
        <w:rPr>
          <w:rFonts w:ascii="Trebuchet MS" w:hAnsi="Trebuchet MS"/>
          <w:sz w:val="22"/>
          <w:szCs w:val="22"/>
        </w:rPr>
      </w:pPr>
    </w:p>
    <w:p>
      <w:pPr>
        <w:pStyle w:val="2"/>
        <w:numPr>
          <w:ilvl w:val="0"/>
          <w:numId w:val="1"/>
        </w:numPr>
        <w:tabs>
          <w:tab w:val="left" w:pos="0"/>
        </w:tabs>
        <w:spacing w:before="0" w:after="0" w:line="240" w:lineRule="auto"/>
        <w:ind w:left="707" w:right="0" w:hanging="283"/>
        <w:jc w:val="both"/>
        <w:rPr>
          <w:rFonts w:ascii="Trebuchet MS" w:hAnsi="Trebuchet MS"/>
          <w:sz w:val="22"/>
          <w:szCs w:val="22"/>
        </w:rPr>
      </w:pPr>
      <w:r>
        <w:rPr>
          <w:rFonts w:ascii="Trebuchet MS" w:hAnsi="Trebuchet MS"/>
          <w:b w:val="0"/>
          <w:i w:val="0"/>
          <w:caps w:val="0"/>
          <w:smallCaps w:val="0"/>
          <w:color w:val="000000"/>
          <w:spacing w:val="0"/>
          <w:sz w:val="22"/>
          <w:szCs w:val="22"/>
          <w:lang w:val="ro-RO"/>
        </w:rPr>
        <w:t>r</w:t>
      </w:r>
      <w:r>
        <w:rPr>
          <w:rFonts w:ascii="Trebuchet MS" w:hAnsi="Trebuchet MS"/>
          <w:b w:val="0"/>
          <w:i w:val="0"/>
          <w:caps w:val="0"/>
          <w:smallCaps w:val="0"/>
          <w:color w:val="000000"/>
          <w:spacing w:val="0"/>
          <w:sz w:val="22"/>
          <w:szCs w:val="22"/>
          <w:lang w:val="en-US"/>
        </w:rPr>
        <w:t>eglementeaz</w:t>
      </w:r>
      <w:r>
        <w:rPr>
          <w:rFonts w:ascii="Trebuchet MS" w:hAnsi="Trebuchet MS"/>
          <w:b w:val="0"/>
          <w:i w:val="0"/>
          <w:caps w:val="0"/>
          <w:smallCaps w:val="0"/>
          <w:color w:val="000000"/>
          <w:spacing w:val="0"/>
          <w:sz w:val="22"/>
          <w:szCs w:val="22"/>
          <w:lang w:val="ro-RO"/>
        </w:rPr>
        <w:t>ă că autorizarea antrepozitelor fiscale, a destinatarilor înregistraţi, a expeditorilor înregistraţi şi a importatorilor autorizaţi se realizează de către Direcţia regională vamală în a cărei rază de competenţă îşi are sediul/domiciliul solicitantul, cu excepția autorizării persoanelor</w:t>
      </w:r>
      <w:r>
        <w:rPr>
          <w:rFonts w:ascii="Trebuchet MS" w:hAnsi="Trebuchet MS"/>
          <w:caps w:val="0"/>
          <w:smallCaps w:val="0"/>
          <w:color w:val="000000"/>
          <w:spacing w:val="0"/>
          <w:sz w:val="22"/>
          <w:szCs w:val="22"/>
        </w:rPr>
        <w:t xml:space="preserve"> </w:t>
      </w:r>
      <w:r>
        <w:rPr>
          <w:rFonts w:ascii="Trebuchet MS" w:hAnsi="Trebuchet MS"/>
          <w:b w:val="0"/>
          <w:i w:val="0"/>
          <w:caps w:val="0"/>
          <w:smallCaps w:val="0"/>
          <w:color w:val="000000"/>
          <w:spacing w:val="0"/>
          <w:sz w:val="22"/>
          <w:szCs w:val="22"/>
          <w:lang w:val="en-US"/>
        </w:rPr>
        <w:t xml:space="preserve">încadrate în categoria mari contribuabili </w:t>
      </w:r>
      <w:r>
        <w:rPr>
          <w:rFonts w:ascii="Trebuchet MS" w:hAnsi="Trebuchet MS"/>
          <w:b w:val="0"/>
          <w:i w:val="0"/>
          <w:caps w:val="0"/>
          <w:smallCaps w:val="0"/>
          <w:color w:val="000000"/>
          <w:spacing w:val="0"/>
          <w:sz w:val="22"/>
          <w:szCs w:val="22"/>
          <w:lang w:val="ro-RO"/>
        </w:rPr>
        <w:t xml:space="preserve">care </w:t>
      </w:r>
      <w:r>
        <w:rPr>
          <w:rFonts w:ascii="Trebuchet MS" w:hAnsi="Trebuchet MS"/>
          <w:b w:val="0"/>
          <w:i w:val="0"/>
          <w:caps w:val="0"/>
          <w:smallCaps w:val="0"/>
          <w:color w:val="000000"/>
          <w:spacing w:val="0"/>
          <w:sz w:val="22"/>
          <w:szCs w:val="22"/>
          <w:lang w:val="en-US"/>
        </w:rPr>
        <w:t>se realizează de către Direcţia Regională Vamală Bucureşti;</w:t>
      </w:r>
    </w:p>
    <w:p>
      <w:pPr>
        <w:pStyle w:val="2"/>
        <w:spacing w:before="0" w:after="0" w:line="240" w:lineRule="auto"/>
        <w:jc w:val="both"/>
        <w:rPr>
          <w:rFonts w:ascii="Trebuchet MS" w:hAnsi="Trebuchet MS"/>
          <w:sz w:val="22"/>
          <w:szCs w:val="22"/>
        </w:rPr>
      </w:pPr>
    </w:p>
    <w:p>
      <w:pPr>
        <w:pStyle w:val="2"/>
        <w:numPr>
          <w:ilvl w:val="0"/>
          <w:numId w:val="2"/>
        </w:numPr>
        <w:tabs>
          <w:tab w:val="left" w:pos="0"/>
        </w:tabs>
        <w:spacing w:before="0" w:after="0" w:line="240" w:lineRule="auto"/>
        <w:ind w:left="707" w:right="0" w:hanging="283"/>
        <w:jc w:val="both"/>
        <w:rPr>
          <w:rFonts w:ascii="Trebuchet MS" w:hAnsi="Trebuchet MS"/>
          <w:sz w:val="22"/>
          <w:szCs w:val="22"/>
        </w:rPr>
      </w:pPr>
      <w:r>
        <w:rPr>
          <w:rFonts w:ascii="Trebuchet MS" w:hAnsi="Trebuchet MS"/>
          <w:sz w:val="22"/>
          <w:szCs w:val="22"/>
        </w:rPr>
        <w:t>aprobă Procedura şi condiţiile în care se realizează autorizarea antrepozitelor fiscale, a destinatarilor înregistraţi, a expeditorilor înregistraţi şi a importatorilor autorizaţi;</w:t>
      </w:r>
    </w:p>
    <w:p>
      <w:pPr>
        <w:pStyle w:val="2"/>
        <w:spacing w:before="0" w:after="0" w:line="240" w:lineRule="auto"/>
        <w:jc w:val="both"/>
        <w:rPr>
          <w:rFonts w:ascii="Trebuchet MS" w:hAnsi="Trebuchet MS"/>
          <w:sz w:val="22"/>
          <w:szCs w:val="22"/>
        </w:rPr>
      </w:pPr>
    </w:p>
    <w:p>
      <w:pPr>
        <w:pStyle w:val="2"/>
        <w:numPr>
          <w:ilvl w:val="0"/>
          <w:numId w:val="3"/>
        </w:numPr>
        <w:tabs>
          <w:tab w:val="left" w:pos="0"/>
        </w:tabs>
        <w:spacing w:before="0" w:after="0" w:line="240" w:lineRule="auto"/>
        <w:ind w:left="707" w:right="0" w:hanging="283"/>
        <w:jc w:val="both"/>
        <w:rPr>
          <w:rFonts w:ascii="Trebuchet MS" w:hAnsi="Trebuchet MS"/>
          <w:b w:val="0"/>
          <w:i w:val="0"/>
          <w:caps w:val="0"/>
          <w:smallCaps w:val="0"/>
          <w:strike w:val="0"/>
          <w:dstrike w:val="0"/>
          <w:spacing w:val="0"/>
          <w:sz w:val="22"/>
          <w:szCs w:val="22"/>
          <w:u w:val="none"/>
          <w:lang w:val="ro-RO"/>
        </w:rPr>
      </w:pPr>
      <w:r>
        <w:rPr>
          <w:rFonts w:ascii="Trebuchet MS" w:hAnsi="Trebuchet MS"/>
          <w:b w:val="0"/>
          <w:i w:val="0"/>
          <w:caps w:val="0"/>
          <w:smallCaps w:val="0"/>
          <w:strike w:val="0"/>
          <w:dstrike w:val="0"/>
          <w:spacing w:val="0"/>
          <w:sz w:val="22"/>
          <w:szCs w:val="22"/>
          <w:u w:val="none"/>
          <w:lang w:val="ro-RO"/>
        </w:rPr>
        <w:t>reglementează că solicitările pentru autorizarea antrepozitelor fiscale, a destinatarilor înregistraţi, a expeditorilor înregistraţi şi a importatorilor autorizaţi, înregistrate la Autoritatea vamală centrală/teritorială până la data intrării în vigoare a prevederilor art. II pct. 11 din Ordonanţa Guvernului nr. 11/2022 se soluţionează în conformitate cu prevederile OMFP nr. 2.482/2017 de către comisiile regionale şi teritoriale, respectiv de către comisia constituită la nivelul Direcţiei generale de administrare a marilor contribuabili, denumite în continuare comisii;</w:t>
      </w:r>
    </w:p>
    <w:p>
      <w:pPr>
        <w:pStyle w:val="2"/>
        <w:spacing w:before="0" w:after="0" w:line="240" w:lineRule="auto"/>
        <w:jc w:val="both"/>
        <w:rPr>
          <w:rFonts w:ascii="Trebuchet MS" w:hAnsi="Trebuchet MS"/>
          <w:sz w:val="22"/>
          <w:szCs w:val="22"/>
        </w:rPr>
      </w:pPr>
    </w:p>
    <w:p>
      <w:pPr>
        <w:pStyle w:val="2"/>
        <w:numPr>
          <w:ilvl w:val="0"/>
          <w:numId w:val="4"/>
        </w:numPr>
        <w:tabs>
          <w:tab w:val="left" w:pos="0"/>
        </w:tabs>
        <w:spacing w:before="0" w:after="0" w:line="240" w:lineRule="auto"/>
        <w:ind w:left="707" w:right="0" w:hanging="283"/>
        <w:jc w:val="both"/>
        <w:rPr>
          <w:rFonts w:ascii="Trebuchet MS" w:hAnsi="Trebuchet MS"/>
          <w:sz w:val="22"/>
          <w:szCs w:val="22"/>
        </w:rPr>
      </w:pPr>
      <w:r>
        <w:rPr>
          <w:rFonts w:ascii="Trebuchet MS" w:hAnsi="Trebuchet MS"/>
          <w:b w:val="0"/>
          <w:i w:val="0"/>
          <w:caps w:val="0"/>
          <w:smallCaps w:val="0"/>
          <w:strike w:val="0"/>
          <w:dstrike w:val="0"/>
          <w:color w:val="000000"/>
          <w:spacing w:val="0"/>
          <w:sz w:val="22"/>
          <w:szCs w:val="22"/>
          <w:u w:val="none"/>
          <w:lang w:val="ro-RO"/>
        </w:rPr>
        <w:t xml:space="preserve">reglementează că </w:t>
      </w:r>
      <w:r>
        <w:rPr>
          <w:rFonts w:ascii="Trebuchet MS" w:hAnsi="Trebuchet MS"/>
          <w:b w:val="0"/>
          <w:i w:val="0"/>
          <w:caps w:val="0"/>
          <w:smallCaps w:val="0"/>
          <w:strike w:val="0"/>
          <w:dstrike w:val="0"/>
          <w:color w:val="000000"/>
          <w:spacing w:val="0"/>
          <w:sz w:val="22"/>
          <w:szCs w:val="22"/>
          <w:u w:val="none"/>
          <w:lang w:val="en-US"/>
        </w:rPr>
        <w:t xml:space="preserve">predarea dosarelor/documentelor către </w:t>
      </w:r>
      <w:r>
        <w:rPr>
          <w:rFonts w:ascii="Trebuchet MS" w:hAnsi="Trebuchet MS"/>
          <w:b w:val="0"/>
          <w:i w:val="0"/>
          <w:caps w:val="0"/>
          <w:smallCaps w:val="0"/>
          <w:strike w:val="0"/>
          <w:dstrike w:val="0"/>
          <w:color w:val="000000"/>
          <w:spacing w:val="0"/>
          <w:sz w:val="22"/>
          <w:szCs w:val="22"/>
          <w:u w:val="none"/>
          <w:lang w:val="ro-RO"/>
        </w:rPr>
        <w:t>D</w:t>
      </w:r>
      <w:r>
        <w:rPr>
          <w:rFonts w:ascii="Trebuchet MS" w:hAnsi="Trebuchet MS"/>
          <w:b w:val="0"/>
          <w:i w:val="0"/>
          <w:caps w:val="0"/>
          <w:smallCaps w:val="0"/>
          <w:strike w:val="0"/>
          <w:dstrike w:val="0"/>
          <w:color w:val="000000"/>
          <w:spacing w:val="0"/>
          <w:sz w:val="22"/>
          <w:szCs w:val="22"/>
          <w:u w:val="none"/>
          <w:lang w:val="en-US"/>
        </w:rPr>
        <w:t xml:space="preserve">irecțiile regionale vamale, de la nivelul </w:t>
      </w:r>
      <w:r>
        <w:rPr>
          <w:rFonts w:ascii="Trebuchet MS" w:hAnsi="Trebuchet MS"/>
          <w:b w:val="0"/>
          <w:i w:val="0"/>
          <w:caps w:val="0"/>
          <w:smallCaps w:val="0"/>
          <w:strike w:val="0"/>
          <w:dstrike w:val="0"/>
          <w:color w:val="000000"/>
          <w:spacing w:val="0"/>
          <w:sz w:val="22"/>
          <w:szCs w:val="22"/>
          <w:u w:val="none"/>
          <w:lang w:val="ro-RO"/>
        </w:rPr>
        <w:t>D</w:t>
      </w:r>
      <w:r>
        <w:rPr>
          <w:rFonts w:ascii="Trebuchet MS" w:hAnsi="Trebuchet MS"/>
          <w:b w:val="0"/>
          <w:i w:val="0"/>
          <w:caps w:val="0"/>
          <w:smallCaps w:val="0"/>
          <w:strike w:val="0"/>
          <w:dstrike w:val="0"/>
          <w:color w:val="000000"/>
          <w:spacing w:val="0"/>
          <w:sz w:val="22"/>
          <w:szCs w:val="22"/>
          <w:u w:val="none"/>
          <w:lang w:val="en-US"/>
        </w:rPr>
        <w:t>irecțiilor generale regionale ale finanțelor publice, respectiv DGAMC se realizează în termen de 60 de zile de la data intrării în vigoare a ordin</w:t>
      </w:r>
      <w:r>
        <w:rPr>
          <w:rFonts w:ascii="Trebuchet MS" w:hAnsi="Trebuchet MS"/>
          <w:b w:val="0"/>
          <w:i w:val="0"/>
          <w:caps w:val="0"/>
          <w:smallCaps w:val="0"/>
          <w:strike w:val="0"/>
          <w:dstrike w:val="0"/>
          <w:color w:val="000000"/>
          <w:spacing w:val="0"/>
          <w:sz w:val="22"/>
          <w:szCs w:val="22"/>
          <w:u w:val="none"/>
          <w:lang w:val="ro-RO"/>
        </w:rPr>
        <w:t>ului</w:t>
      </w:r>
      <w:r>
        <w:rPr>
          <w:rFonts w:ascii="Trebuchet MS" w:hAnsi="Trebuchet MS"/>
          <w:b w:val="0"/>
          <w:i w:val="0"/>
          <w:caps w:val="0"/>
          <w:smallCaps w:val="0"/>
          <w:strike w:val="0"/>
          <w:dstrike w:val="0"/>
          <w:color w:val="000000"/>
          <w:spacing w:val="0"/>
          <w:sz w:val="22"/>
          <w:szCs w:val="22"/>
          <w:u w:val="none"/>
          <w:lang w:val="en-US"/>
        </w:rPr>
        <w:t>, respectiv 30 de zile de la data soluționării, în cazul solicitărilor soluționate;</w:t>
      </w:r>
    </w:p>
    <w:p>
      <w:pPr>
        <w:pStyle w:val="2"/>
        <w:spacing w:before="0" w:after="0" w:line="240" w:lineRule="auto"/>
        <w:jc w:val="both"/>
        <w:rPr>
          <w:rFonts w:ascii="Trebuchet MS" w:hAnsi="Trebuchet MS"/>
          <w:sz w:val="22"/>
          <w:szCs w:val="22"/>
        </w:rPr>
      </w:pPr>
    </w:p>
    <w:p>
      <w:pPr>
        <w:pStyle w:val="2"/>
        <w:numPr>
          <w:ilvl w:val="0"/>
          <w:numId w:val="5"/>
        </w:numPr>
        <w:tabs>
          <w:tab w:val="left" w:pos="0"/>
        </w:tabs>
        <w:spacing w:before="0" w:after="0" w:line="240" w:lineRule="auto"/>
        <w:ind w:left="707" w:right="0" w:hanging="283"/>
        <w:jc w:val="both"/>
        <w:rPr>
          <w:rFonts w:ascii="Trebuchet MS" w:hAnsi="Trebuchet MS"/>
          <w:sz w:val="22"/>
          <w:szCs w:val="22"/>
        </w:rPr>
      </w:pPr>
      <w:r>
        <w:rPr>
          <w:rFonts w:ascii="Trebuchet MS" w:hAnsi="Trebuchet MS"/>
          <w:b w:val="0"/>
          <w:i w:val="0"/>
          <w:caps w:val="0"/>
          <w:smallCaps w:val="0"/>
          <w:color w:val="000000"/>
          <w:spacing w:val="0"/>
          <w:sz w:val="22"/>
          <w:szCs w:val="22"/>
          <w:lang w:val="ro-RO"/>
        </w:rPr>
        <w:t>reglementează că a</w:t>
      </w:r>
      <w:r>
        <w:rPr>
          <w:rFonts w:ascii="Trebuchet MS" w:hAnsi="Trebuchet MS"/>
          <w:b w:val="0"/>
          <w:i w:val="0"/>
          <w:caps w:val="0"/>
          <w:smallCaps w:val="0"/>
          <w:color w:val="000000"/>
          <w:spacing w:val="0"/>
          <w:sz w:val="22"/>
          <w:szCs w:val="22"/>
          <w:lang w:val="en-US"/>
        </w:rPr>
        <w:t xml:space="preserve">utorizaţiile de antrepozit fiscal, de destinatar înregistrat, de expeditor înregistrat şi de importator autorizat aflate în vigoare la data publicării </w:t>
      </w:r>
      <w:r>
        <w:rPr>
          <w:rFonts w:ascii="Trebuchet MS" w:hAnsi="Trebuchet MS"/>
          <w:b w:val="0"/>
          <w:i w:val="0"/>
          <w:caps w:val="0"/>
          <w:smallCaps w:val="0"/>
          <w:color w:val="000000"/>
          <w:spacing w:val="0"/>
          <w:sz w:val="22"/>
          <w:szCs w:val="22"/>
          <w:lang w:val="ro-RO"/>
        </w:rPr>
        <w:t>OMF nr.1329/2022</w:t>
      </w:r>
      <w:r>
        <w:rPr>
          <w:rFonts w:ascii="Trebuchet MS" w:hAnsi="Trebuchet MS"/>
          <w:caps w:val="0"/>
          <w:smallCaps w:val="0"/>
          <w:color w:val="000000"/>
          <w:spacing w:val="0"/>
          <w:sz w:val="22"/>
          <w:szCs w:val="22"/>
        </w:rPr>
        <w:t xml:space="preserve"> </w:t>
      </w:r>
      <w:r>
        <w:rPr>
          <w:rFonts w:ascii="Trebuchet MS" w:hAnsi="Trebuchet MS"/>
          <w:b w:val="0"/>
          <w:i w:val="0"/>
          <w:caps w:val="0"/>
          <w:smallCaps w:val="0"/>
          <w:color w:val="000000"/>
          <w:spacing w:val="0"/>
          <w:sz w:val="22"/>
          <w:szCs w:val="22"/>
          <w:lang w:val="en-US"/>
        </w:rPr>
        <w:t>rămân valabile până la expirarea perioadei de valabilitate sau până la apariţia unei situaţii care impune revocarea sau anularea acestora.</w:t>
      </w:r>
    </w:p>
    <w:p>
      <w:pPr>
        <w:pStyle w:val="2"/>
        <w:tabs>
          <w:tab w:val="left" w:pos="0"/>
        </w:tabs>
        <w:spacing w:before="0" w:after="0" w:line="240" w:lineRule="auto"/>
        <w:ind w:left="1131" w:right="0" w:firstLine="0"/>
        <w:jc w:val="both"/>
        <w:rPr>
          <w:rFonts w:ascii="Trebuchet MS" w:hAnsi="Trebuchet MS"/>
          <w:sz w:val="22"/>
          <w:szCs w:val="22"/>
        </w:rPr>
      </w:pPr>
    </w:p>
    <w:p>
      <w:pPr>
        <w:pStyle w:val="2"/>
        <w:spacing w:before="0" w:after="0" w:line="240" w:lineRule="auto"/>
        <w:ind w:firstLine="720" w:firstLineChars="0"/>
        <w:jc w:val="both"/>
      </w:pPr>
      <w:r>
        <w:rPr>
          <w:rFonts w:ascii="Trebuchet MS" w:hAnsi="Trebuchet MS"/>
          <w:b/>
          <w:i w:val="0"/>
          <w:caps w:val="0"/>
          <w:smallCaps w:val="0"/>
          <w:color w:val="000000"/>
          <w:spacing w:val="0"/>
          <w:sz w:val="22"/>
          <w:szCs w:val="22"/>
          <w:lang w:val="ro-RO"/>
        </w:rPr>
        <w:t>2</w:t>
      </w:r>
      <w:r>
        <w:rPr>
          <w:rFonts w:ascii="Trebuchet MS" w:hAnsi="Trebuchet MS"/>
          <w:b/>
          <w:i w:val="0"/>
          <w:caps w:val="0"/>
          <w:smallCaps w:val="0"/>
          <w:color w:val="000000"/>
          <w:spacing w:val="0"/>
          <w:sz w:val="22"/>
          <w:szCs w:val="22"/>
          <w:lang w:val="en-US"/>
        </w:rPr>
        <w:t>.</w:t>
      </w:r>
      <w:r>
        <w:rPr>
          <w:rFonts w:ascii="Trebuchet MS" w:hAnsi="Trebuchet MS"/>
          <w:color w:val="000000"/>
          <w:sz w:val="22"/>
          <w:szCs w:val="22"/>
        </w:rPr>
        <w:t xml:space="preserve"> </w:t>
      </w:r>
      <w:r>
        <w:rPr>
          <w:rStyle w:val="13"/>
          <w:rFonts w:ascii="Trebuchet MS" w:hAnsi="Trebuchet MS"/>
          <w:b/>
          <w:bCs/>
          <w:color w:val="000000"/>
          <w:sz w:val="22"/>
          <w:szCs w:val="22"/>
          <w:u w:val="none"/>
        </w:rPr>
        <w:t>Ordin al președintelui Agenției Naționale de Administrare Fiscală nr.1090</w:t>
      </w:r>
      <w:r>
        <w:rPr>
          <w:rFonts w:ascii="Trebuchet MS" w:hAnsi="Trebuchet MS"/>
          <w:b/>
          <w:color w:val="000000"/>
          <w:sz w:val="22"/>
          <w:szCs w:val="22"/>
        </w:rPr>
        <w:t xml:space="preserve"> din data de 16.06.2022 </w:t>
      </w:r>
      <w:r>
        <w:rPr>
          <w:rFonts w:ascii="Trebuchet MS" w:hAnsi="Trebuchet MS"/>
          <w:b/>
          <w:i/>
          <w:iCs/>
          <w:color w:val="000000"/>
          <w:sz w:val="22"/>
          <w:szCs w:val="22"/>
        </w:rPr>
        <w:t xml:space="preserve">privind aprobarea Procedurii de comunicare prin mijloace electronice de transmitere la distanță între organul fiscal central și persoanele fizice, persoanele juridice și alte entități fără personalitate juridică </w:t>
      </w:r>
      <w:r>
        <w:rPr>
          <w:rFonts w:ascii="Trebuchet MS" w:hAnsi="Trebuchet MS"/>
          <w:b/>
          <w:i w:val="0"/>
          <w:caps w:val="0"/>
          <w:smallCaps w:val="0"/>
          <w:color w:val="000000"/>
          <w:spacing w:val="0"/>
          <w:sz w:val="22"/>
          <w:szCs w:val="22"/>
          <w:lang w:val="en-US"/>
        </w:rPr>
        <w:t>(Monitorul Oficial nr. 585 din data de 16.06.2022</w:t>
      </w:r>
      <w:r>
        <w:rPr>
          <w:rFonts w:ascii="Trebuchet MS" w:hAnsi="Trebuchet MS"/>
          <w:b/>
          <w:i w:val="0"/>
          <w:caps w:val="0"/>
          <w:smallCaps w:val="0"/>
          <w:color w:val="000000"/>
          <w:spacing w:val="0"/>
          <w:sz w:val="22"/>
          <w:szCs w:val="22"/>
          <w:lang w:val="ro-RO"/>
        </w:rPr>
        <w:t>)</w:t>
      </w:r>
      <w:r>
        <w:rPr>
          <w:rFonts w:ascii="Trebuchet MS" w:hAnsi="Trebuchet MS"/>
          <w:b/>
          <w:i w:val="0"/>
          <w:caps w:val="0"/>
          <w:smallCaps w:val="0"/>
          <w:color w:val="000000"/>
          <w:spacing w:val="0"/>
          <w:sz w:val="22"/>
          <w:szCs w:val="22"/>
          <w:lang w:val="en-US"/>
        </w:rPr>
        <w:t>.</w:t>
      </w:r>
    </w:p>
    <w:p>
      <w:pPr>
        <w:pStyle w:val="2"/>
        <w:spacing w:before="0" w:after="0" w:line="240" w:lineRule="auto"/>
        <w:ind w:left="0" w:right="0" w:firstLine="0"/>
        <w:jc w:val="both"/>
        <w:rPr>
          <w:rFonts w:ascii="Trebuchet MS" w:hAnsi="Trebuchet MS"/>
          <w:sz w:val="22"/>
          <w:szCs w:val="22"/>
        </w:rPr>
      </w:pPr>
      <w:r>
        <w:rPr>
          <w:rFonts w:ascii="Trebuchet MS" w:hAnsi="Trebuchet MS"/>
          <w:b w:val="0"/>
          <w:i w:val="0"/>
          <w:caps w:val="0"/>
          <w:smallCaps w:val="0"/>
          <w:color w:val="000000"/>
          <w:spacing w:val="0"/>
          <w:sz w:val="22"/>
          <w:szCs w:val="22"/>
          <w:highlight w:val="white"/>
          <w:lang w:val="en-US"/>
        </w:rPr>
        <w:t>Prin p</w:t>
      </w:r>
      <w:r>
        <w:rPr>
          <w:rFonts w:ascii="Trebuchet MS" w:hAnsi="Trebuchet MS"/>
          <w:b w:val="0"/>
          <w:i w:val="0"/>
          <w:caps w:val="0"/>
          <w:smallCaps w:val="0"/>
          <w:color w:val="000000"/>
          <w:spacing w:val="0"/>
          <w:sz w:val="22"/>
          <w:szCs w:val="22"/>
          <w:lang w:val="ro-RO"/>
        </w:rPr>
        <w:t xml:space="preserve">rocedura </w:t>
      </w:r>
      <w:r>
        <w:rPr>
          <w:rFonts w:ascii="Trebuchet MS" w:hAnsi="Trebuchet MS"/>
          <w:b w:val="0"/>
          <w:i w:val="0"/>
          <w:caps w:val="0"/>
          <w:smallCaps w:val="0"/>
          <w:color w:val="000000"/>
          <w:spacing w:val="0"/>
          <w:sz w:val="22"/>
          <w:szCs w:val="22"/>
          <w:lang w:val="en-US"/>
        </w:rPr>
        <w:t>aprobat</w:t>
      </w:r>
      <w:r>
        <w:rPr>
          <w:rFonts w:ascii="Trebuchet MS" w:hAnsi="Trebuchet MS"/>
          <w:b w:val="0"/>
          <w:i w:val="0"/>
          <w:caps w:val="0"/>
          <w:smallCaps w:val="0"/>
          <w:color w:val="000000"/>
          <w:spacing w:val="0"/>
          <w:sz w:val="22"/>
          <w:szCs w:val="22"/>
          <w:lang w:val="ro-RO"/>
        </w:rPr>
        <w:t>ă</w:t>
      </w:r>
      <w:r>
        <w:rPr>
          <w:rFonts w:ascii="Trebuchet MS" w:hAnsi="Trebuchet MS"/>
          <w:caps w:val="0"/>
          <w:smallCaps w:val="0"/>
          <w:color w:val="000000"/>
          <w:spacing w:val="0"/>
          <w:sz w:val="22"/>
          <w:szCs w:val="22"/>
        </w:rPr>
        <w:t xml:space="preserve"> </w:t>
      </w:r>
      <w:r>
        <w:rPr>
          <w:rFonts w:ascii="Trebuchet MS" w:hAnsi="Trebuchet MS"/>
          <w:b w:val="0"/>
          <w:i w:val="0"/>
          <w:caps w:val="0"/>
          <w:smallCaps w:val="0"/>
          <w:color w:val="000000"/>
          <w:spacing w:val="0"/>
          <w:sz w:val="22"/>
          <w:szCs w:val="22"/>
          <w:lang w:val="en-US"/>
        </w:rPr>
        <w:t xml:space="preserve">se stabilesc </w:t>
      </w:r>
      <w:r>
        <w:rPr>
          <w:rFonts w:ascii="Trebuchet MS" w:hAnsi="Trebuchet MS"/>
          <w:b w:val="0"/>
          <w:i w:val="0"/>
          <w:caps w:val="0"/>
          <w:smallCaps w:val="0"/>
          <w:color w:val="000000"/>
          <w:spacing w:val="0"/>
          <w:sz w:val="22"/>
          <w:szCs w:val="22"/>
          <w:lang w:val="ro-RO"/>
        </w:rPr>
        <w:t>următoarele</w:t>
      </w:r>
      <w:r>
        <w:rPr>
          <w:rFonts w:ascii="Trebuchet MS" w:hAnsi="Trebuchet MS"/>
          <w:b w:val="0"/>
          <w:i w:val="0"/>
          <w:caps w:val="0"/>
          <w:smallCaps w:val="0"/>
          <w:color w:val="000000"/>
          <w:spacing w:val="0"/>
          <w:sz w:val="22"/>
          <w:szCs w:val="22"/>
          <w:lang w:val="en-US"/>
        </w:rPr>
        <w:t>:</w:t>
      </w:r>
    </w:p>
    <w:p>
      <w:pPr>
        <w:pStyle w:val="2"/>
        <w:spacing w:before="0" w:after="158" w:line="240" w:lineRule="auto"/>
        <w:jc w:val="both"/>
        <w:rPr>
          <w:rFonts w:ascii="Trebuchet MS" w:hAnsi="Trebuchet MS"/>
          <w:sz w:val="22"/>
          <w:szCs w:val="22"/>
        </w:rPr>
      </w:pPr>
      <w:r>
        <w:rPr>
          <w:rFonts w:ascii="Trebuchet MS" w:hAnsi="Trebuchet MS"/>
          <w:color w:val="000000"/>
          <w:sz w:val="22"/>
          <w:szCs w:val="22"/>
          <w:highlight w:val="white"/>
        </w:rPr>
        <w:t xml:space="preserve">► </w:t>
      </w:r>
      <w:r>
        <w:rPr>
          <w:rFonts w:ascii="Trebuchet MS" w:hAnsi="Trebuchet MS"/>
          <w:color w:val="000000"/>
          <w:sz w:val="22"/>
          <w:szCs w:val="22"/>
          <w:lang w:val="ro-RO"/>
        </w:rPr>
        <w:t>Regulile generale privind comunicarea, accesul, utilizarea și furnizarea serviciului ”Spațiul privat virtual”;</w:t>
      </w:r>
    </w:p>
    <w:p>
      <w:pPr>
        <w:pStyle w:val="2"/>
        <w:spacing w:before="0" w:after="158" w:line="240" w:lineRule="auto"/>
        <w:jc w:val="both"/>
        <w:rPr>
          <w:rFonts w:ascii="Trebuchet MS" w:hAnsi="Trebuchet MS"/>
          <w:sz w:val="22"/>
          <w:szCs w:val="22"/>
        </w:rPr>
      </w:pPr>
      <w:r>
        <w:rPr>
          <w:rFonts w:ascii="Trebuchet MS" w:hAnsi="Trebuchet MS"/>
          <w:color w:val="000000"/>
          <w:sz w:val="22"/>
          <w:szCs w:val="22"/>
          <w:highlight w:val="white"/>
        </w:rPr>
        <w:t xml:space="preserve">► </w:t>
      </w:r>
      <w:r>
        <w:rPr>
          <w:rFonts w:ascii="Trebuchet MS" w:hAnsi="Trebuchet MS"/>
          <w:color w:val="000000"/>
          <w:sz w:val="22"/>
          <w:szCs w:val="22"/>
          <w:lang w:val="ro-RO"/>
        </w:rPr>
        <w:t>Mijloacele de identificare electronică a persoanelor fizice, persoanelor juridice şi a altor entităţi fără personalitate juridică în mediul electronic;</w:t>
      </w:r>
    </w:p>
    <w:p>
      <w:pPr>
        <w:pStyle w:val="2"/>
        <w:spacing w:before="0" w:after="158" w:line="240" w:lineRule="auto"/>
        <w:jc w:val="both"/>
        <w:rPr>
          <w:rFonts w:ascii="Trebuchet MS" w:hAnsi="Trebuchet MS"/>
          <w:sz w:val="22"/>
          <w:szCs w:val="22"/>
        </w:rPr>
      </w:pPr>
      <w:r>
        <w:rPr>
          <w:rFonts w:ascii="Trebuchet MS" w:hAnsi="Trebuchet MS"/>
          <w:color w:val="000000"/>
          <w:sz w:val="22"/>
          <w:szCs w:val="22"/>
          <w:highlight w:val="white"/>
        </w:rPr>
        <w:t xml:space="preserve">► </w:t>
      </w:r>
      <w:r>
        <w:rPr>
          <w:rFonts w:ascii="Trebuchet MS" w:hAnsi="Trebuchet MS"/>
          <w:color w:val="000000"/>
          <w:sz w:val="22"/>
          <w:szCs w:val="22"/>
          <w:lang w:val="ro-RO"/>
        </w:rPr>
        <w:t>Identificarea în mediul electronic și înregistrarea ca utilizator SPV a persoanelor fizice, persoanelor juridice și a altor entități fără personalitate juridică, precum și a reprezentanților sau împuterniciților acestora;</w:t>
      </w:r>
    </w:p>
    <w:p>
      <w:pPr>
        <w:pStyle w:val="2"/>
        <w:spacing w:before="0" w:after="158" w:line="240" w:lineRule="auto"/>
        <w:jc w:val="both"/>
        <w:rPr>
          <w:rFonts w:ascii="Trebuchet MS" w:hAnsi="Trebuchet MS"/>
          <w:sz w:val="22"/>
          <w:szCs w:val="22"/>
        </w:rPr>
      </w:pPr>
      <w:r>
        <w:rPr>
          <w:rFonts w:ascii="Trebuchet MS" w:hAnsi="Trebuchet MS"/>
          <w:color w:val="000000"/>
          <w:sz w:val="22"/>
          <w:szCs w:val="22"/>
          <w:highlight w:val="white"/>
        </w:rPr>
        <w:t xml:space="preserve">► </w:t>
      </w:r>
      <w:r>
        <w:rPr>
          <w:rFonts w:ascii="Trebuchet MS" w:hAnsi="Trebuchet MS"/>
          <w:color w:val="000000"/>
          <w:sz w:val="22"/>
          <w:szCs w:val="22"/>
          <w:lang w:val="ro-RO"/>
        </w:rPr>
        <w:t>Documente, informații comunicate prin SPV și efectuarea plăților;</w:t>
      </w:r>
    </w:p>
    <w:p>
      <w:pPr>
        <w:pStyle w:val="2"/>
        <w:spacing w:before="0" w:after="158" w:line="240" w:lineRule="auto"/>
        <w:jc w:val="both"/>
        <w:rPr>
          <w:rFonts w:ascii="Trebuchet MS" w:hAnsi="Trebuchet MS"/>
          <w:sz w:val="22"/>
          <w:szCs w:val="22"/>
        </w:rPr>
      </w:pPr>
      <w:r>
        <w:rPr>
          <w:rFonts w:ascii="Trebuchet MS" w:hAnsi="Trebuchet MS"/>
          <w:color w:val="000000"/>
          <w:sz w:val="22"/>
          <w:szCs w:val="22"/>
          <w:highlight w:val="white"/>
        </w:rPr>
        <w:t>►</w:t>
      </w:r>
      <w:r>
        <w:rPr>
          <w:rFonts w:ascii="Trebuchet MS" w:hAnsi="Trebuchet MS"/>
          <w:color w:val="000000"/>
          <w:sz w:val="22"/>
          <w:szCs w:val="22"/>
          <w:lang w:val="ro-RO"/>
        </w:rPr>
        <w:t>Renunțarea, oprirea accesului și modificarea termenilor și condițiilor de utilizare a SPV;</w:t>
      </w:r>
    </w:p>
    <w:p>
      <w:pPr>
        <w:pStyle w:val="2"/>
        <w:spacing w:before="0" w:after="158" w:line="240" w:lineRule="auto"/>
        <w:jc w:val="both"/>
        <w:rPr>
          <w:rFonts w:ascii="Trebuchet MS" w:hAnsi="Trebuchet MS"/>
          <w:sz w:val="22"/>
          <w:szCs w:val="22"/>
        </w:rPr>
      </w:pPr>
      <w:r>
        <w:rPr>
          <w:rFonts w:ascii="Trebuchet MS" w:hAnsi="Trebuchet MS"/>
          <w:color w:val="000000"/>
          <w:sz w:val="22"/>
          <w:szCs w:val="22"/>
          <w:highlight w:val="white"/>
        </w:rPr>
        <w:t xml:space="preserve">► </w:t>
      </w:r>
      <w:r>
        <w:rPr>
          <w:rFonts w:ascii="Trebuchet MS" w:hAnsi="Trebuchet MS"/>
          <w:color w:val="000000"/>
          <w:sz w:val="22"/>
          <w:szCs w:val="22"/>
          <w:lang w:val="ro-RO"/>
        </w:rPr>
        <w:t>Funcționalități ale SPV: Serviciul "Buletinul informativ"; Serviciul "Programare on-line"; Serviciul "Formular de contact";</w:t>
      </w:r>
    </w:p>
    <w:p>
      <w:pPr>
        <w:pStyle w:val="2"/>
        <w:spacing w:before="0" w:after="158" w:line="240" w:lineRule="auto"/>
        <w:jc w:val="both"/>
        <w:rPr>
          <w:rFonts w:ascii="Trebuchet MS" w:hAnsi="Trebuchet MS"/>
          <w:sz w:val="22"/>
          <w:szCs w:val="22"/>
        </w:rPr>
      </w:pPr>
      <w:r>
        <w:rPr>
          <w:rFonts w:ascii="Trebuchet MS" w:hAnsi="Trebuchet MS"/>
          <w:color w:val="000000"/>
          <w:sz w:val="22"/>
          <w:szCs w:val="22"/>
          <w:highlight w:val="white"/>
        </w:rPr>
        <w:t>►</w:t>
      </w:r>
      <w:r>
        <w:rPr>
          <w:rFonts w:ascii="Trebuchet MS" w:hAnsi="Trebuchet MS"/>
          <w:color w:val="000000"/>
          <w:sz w:val="22"/>
          <w:szCs w:val="22"/>
          <w:lang w:val="ro-RO"/>
        </w:rPr>
        <w:t>Reguli privind furnizarea și utilizarea serviciilor "Buletinul informativ", "Programare on-line",”Formular de contact" disponibile pe portalul Agenției Naționale de Administrare Fiscală.</w:t>
      </w:r>
    </w:p>
    <w:p>
      <w:pPr>
        <w:pStyle w:val="2"/>
        <w:spacing w:before="0" w:after="158" w:line="240" w:lineRule="auto"/>
        <w:jc w:val="both"/>
        <w:rPr>
          <w:rFonts w:ascii="Trebuchet MS" w:hAnsi="Trebuchet MS"/>
          <w:sz w:val="22"/>
          <w:szCs w:val="22"/>
        </w:rPr>
      </w:pPr>
      <w:r>
        <w:rPr>
          <w:rFonts w:ascii="Trebuchet MS" w:hAnsi="Trebuchet MS"/>
          <w:color w:val="000000"/>
          <w:sz w:val="22"/>
          <w:szCs w:val="22"/>
          <w:highlight w:val="white"/>
        </w:rPr>
        <w:t xml:space="preserve">► </w:t>
      </w:r>
      <w:r>
        <w:rPr>
          <w:rFonts w:ascii="Trebuchet MS" w:hAnsi="Trebuchet MS"/>
          <w:color w:val="000000"/>
          <w:sz w:val="22"/>
          <w:szCs w:val="22"/>
          <w:lang w:val="ro-RO"/>
        </w:rPr>
        <w:t>Documentele ce pot fi comunicate prin serviciul "Spațiul privat virtual" în cazul persoanelor fizice;</w:t>
      </w:r>
    </w:p>
    <w:p>
      <w:pPr>
        <w:pStyle w:val="2"/>
        <w:spacing w:before="0" w:after="158" w:line="240" w:lineRule="auto"/>
        <w:jc w:val="both"/>
        <w:rPr>
          <w:rFonts w:ascii="Trebuchet MS" w:hAnsi="Trebuchet MS"/>
          <w:sz w:val="22"/>
          <w:szCs w:val="22"/>
        </w:rPr>
      </w:pPr>
      <w:r>
        <w:rPr>
          <w:rFonts w:ascii="Trebuchet MS" w:hAnsi="Trebuchet MS"/>
          <w:color w:val="000000"/>
          <w:sz w:val="22"/>
          <w:szCs w:val="22"/>
          <w:highlight w:val="white"/>
        </w:rPr>
        <w:t xml:space="preserve">► </w:t>
      </w:r>
      <w:r>
        <w:rPr>
          <w:rFonts w:ascii="Trebuchet MS" w:hAnsi="Trebuchet MS"/>
          <w:color w:val="000000"/>
          <w:sz w:val="22"/>
          <w:szCs w:val="22"/>
          <w:lang w:val="ro-RO"/>
        </w:rPr>
        <w:t>Documente ce pot fi comunicate prin serviciul "Spațiul privat virtual" în cazul persoanelor juridice sau entităților fără personalitate juridică;</w:t>
      </w:r>
    </w:p>
    <w:p>
      <w:pPr>
        <w:pStyle w:val="2"/>
        <w:spacing w:before="0" w:after="158" w:line="240" w:lineRule="auto"/>
        <w:jc w:val="both"/>
        <w:rPr>
          <w:rFonts w:ascii="Trebuchet MS" w:hAnsi="Trebuchet MS"/>
          <w:sz w:val="22"/>
          <w:szCs w:val="22"/>
        </w:rPr>
      </w:pPr>
      <w:r>
        <w:rPr>
          <w:rFonts w:ascii="Trebuchet MS" w:hAnsi="Trebuchet MS"/>
          <w:color w:val="000000"/>
          <w:sz w:val="22"/>
          <w:szCs w:val="22"/>
          <w:highlight w:val="white"/>
        </w:rPr>
        <w:t xml:space="preserve">► </w:t>
      </w:r>
      <w:r>
        <w:rPr>
          <w:rFonts w:ascii="Trebuchet MS" w:hAnsi="Trebuchet MS"/>
          <w:color w:val="000000"/>
          <w:sz w:val="22"/>
          <w:szCs w:val="22"/>
          <w:lang w:val="ro-RO"/>
        </w:rPr>
        <w:t>Categoriile de informații publice furnizate de Ministerul Finanțelor/Agenția Națională de Administrare Fiscală, ce pot fi comunicate prin serviciul "Buletinul informativ".</w:t>
      </w:r>
    </w:p>
    <w:p>
      <w:pPr>
        <w:pStyle w:val="2"/>
        <w:spacing w:before="0" w:after="0" w:line="240" w:lineRule="auto"/>
        <w:ind w:left="0" w:right="0" w:firstLine="0"/>
        <w:jc w:val="both"/>
        <w:rPr>
          <w:rFonts w:ascii="Trebuchet MS" w:hAnsi="Trebuchet MS"/>
          <w:sz w:val="22"/>
          <w:szCs w:val="22"/>
        </w:rPr>
      </w:pPr>
    </w:p>
    <w:p>
      <w:pPr>
        <w:pStyle w:val="2"/>
        <w:spacing w:before="0" w:after="0" w:line="240" w:lineRule="auto"/>
        <w:ind w:firstLine="720" w:firstLineChars="0"/>
        <w:jc w:val="both"/>
      </w:pPr>
      <w:r>
        <w:rPr>
          <w:rFonts w:ascii="Trebuchet MS" w:hAnsi="Trebuchet MS"/>
          <w:b/>
          <w:color w:val="000000"/>
          <w:sz w:val="22"/>
          <w:szCs w:val="22"/>
          <w:lang w:val="ro-RO"/>
        </w:rPr>
        <w:t>3.</w:t>
      </w:r>
      <w:r>
        <w:rPr>
          <w:rFonts w:ascii="Trebuchet MS" w:hAnsi="Trebuchet MS"/>
          <w:color w:val="000000"/>
          <w:sz w:val="22"/>
          <w:szCs w:val="22"/>
        </w:rPr>
        <w:t xml:space="preserve"> </w:t>
      </w:r>
      <w:r>
        <w:rPr>
          <w:rStyle w:val="13"/>
          <w:rFonts w:ascii="Trebuchet MS" w:hAnsi="Trebuchet MS"/>
          <w:b/>
          <w:color w:val="000000"/>
          <w:sz w:val="22"/>
          <w:szCs w:val="22"/>
          <w:u w:val="none"/>
          <w:lang w:val="en-US"/>
        </w:rPr>
        <w:t>O</w:t>
      </w:r>
      <w:r>
        <w:rPr>
          <w:rStyle w:val="13"/>
          <w:rFonts w:ascii="Trebuchet MS" w:hAnsi="Trebuchet MS"/>
          <w:b/>
          <w:color w:val="000000"/>
          <w:sz w:val="22"/>
          <w:szCs w:val="22"/>
          <w:u w:val="none"/>
          <w:lang w:val="ro-RO"/>
        </w:rPr>
        <w:t xml:space="preserve">rdin al președintelui Agenției Naționale de Administrare Fiscală </w:t>
      </w:r>
      <w:r>
        <w:rPr>
          <w:rStyle w:val="13"/>
          <w:rFonts w:ascii="Trebuchet MS" w:hAnsi="Trebuchet MS"/>
          <w:b/>
          <w:color w:val="000000"/>
          <w:sz w:val="22"/>
          <w:szCs w:val="22"/>
          <w:u w:val="none"/>
          <w:lang w:val="en-US"/>
        </w:rPr>
        <w:t>Nr. 1081/ 2022 din 7 iunie 2022</w:t>
      </w:r>
      <w:r>
        <w:rPr>
          <w:rFonts w:ascii="Trebuchet MS" w:hAnsi="Trebuchet MS"/>
          <w:color w:val="000000"/>
          <w:sz w:val="22"/>
          <w:szCs w:val="22"/>
        </w:rPr>
        <w:t xml:space="preserve"> </w:t>
      </w:r>
      <w:r>
        <w:rPr>
          <w:rFonts w:ascii="Trebuchet MS" w:hAnsi="Trebuchet MS"/>
          <w:b/>
          <w:i/>
          <w:iCs/>
          <w:sz w:val="22"/>
          <w:szCs w:val="22"/>
          <w:lang w:val="en-US"/>
        </w:rPr>
        <w:t>pentru modificarea modelului, conţinutului şi instrucţiunilor de completare ale formularului 208 "Declaraţie informativă privind impozitul pe veniturile din transferul proprietăţilor imobiliare din patrimoniul personal", aprobat prin Ordinul ministrului finanţelor publice şi al ministrului justiţiei nr. 1.022/2.562/2016 privind aprobarea procedurilor de stabilire, plată şi rectificare a impozitului pe veniturile din transferul proprietăţilor imobiliare din patrimoniul</w:t>
      </w:r>
      <w:r>
        <w:rPr>
          <w:rFonts w:ascii="Trebuchet MS" w:hAnsi="Trebuchet MS"/>
          <w:b/>
          <w:sz w:val="22"/>
          <w:szCs w:val="22"/>
          <w:lang w:val="en-US"/>
        </w:rPr>
        <w:t xml:space="preserve"> </w:t>
      </w:r>
      <w:r>
        <w:rPr>
          <w:rFonts w:ascii="Trebuchet MS" w:hAnsi="Trebuchet MS"/>
          <w:b/>
          <w:i/>
          <w:iCs/>
          <w:sz w:val="22"/>
          <w:szCs w:val="22"/>
          <w:lang w:val="en-US"/>
        </w:rPr>
        <w:t xml:space="preserve">personal şi a modelului şi conţinutului unor formulare utilizate în administrarea impozitului pe venit </w:t>
      </w:r>
      <w:r>
        <w:rPr>
          <w:rFonts w:ascii="Trebuchet MS" w:hAnsi="Trebuchet MS"/>
          <w:b/>
          <w:i/>
          <w:iCs/>
          <w:caps w:val="0"/>
          <w:smallCaps w:val="0"/>
          <w:color w:val="000000"/>
          <w:spacing w:val="0"/>
          <w:sz w:val="22"/>
          <w:szCs w:val="22"/>
          <w:lang w:val="en-US"/>
        </w:rPr>
        <w:t>(Monitorul Oficial nr. 5</w:t>
      </w:r>
      <w:r>
        <w:rPr>
          <w:rFonts w:ascii="Trebuchet MS" w:hAnsi="Trebuchet MS"/>
          <w:b/>
          <w:i/>
          <w:iCs/>
          <w:caps w:val="0"/>
          <w:smallCaps w:val="0"/>
          <w:color w:val="000000"/>
          <w:spacing w:val="0"/>
          <w:sz w:val="22"/>
          <w:szCs w:val="22"/>
          <w:lang w:val="ro-RO"/>
        </w:rPr>
        <w:t>91</w:t>
      </w:r>
      <w:r>
        <w:rPr>
          <w:rFonts w:ascii="Trebuchet MS" w:hAnsi="Trebuchet MS"/>
          <w:i/>
          <w:iCs/>
          <w:caps w:val="0"/>
          <w:smallCaps w:val="0"/>
          <w:color w:val="000000"/>
          <w:spacing w:val="0"/>
          <w:sz w:val="22"/>
          <w:szCs w:val="22"/>
        </w:rPr>
        <w:t xml:space="preserve"> </w:t>
      </w:r>
      <w:r>
        <w:rPr>
          <w:rFonts w:ascii="Trebuchet MS" w:hAnsi="Trebuchet MS"/>
          <w:b/>
          <w:i/>
          <w:iCs/>
          <w:caps w:val="0"/>
          <w:smallCaps w:val="0"/>
          <w:color w:val="000000"/>
          <w:spacing w:val="0"/>
          <w:sz w:val="22"/>
          <w:szCs w:val="22"/>
          <w:lang w:val="en-US"/>
        </w:rPr>
        <w:t xml:space="preserve">din data de </w:t>
      </w:r>
      <w:r>
        <w:rPr>
          <w:rFonts w:ascii="Trebuchet MS" w:hAnsi="Trebuchet MS"/>
          <w:b/>
          <w:i/>
          <w:iCs/>
          <w:caps w:val="0"/>
          <w:smallCaps w:val="0"/>
          <w:color w:val="000000"/>
          <w:spacing w:val="0"/>
          <w:sz w:val="22"/>
          <w:szCs w:val="22"/>
          <w:lang w:val="ro-RO"/>
        </w:rPr>
        <w:t>17.06.2022)</w:t>
      </w:r>
      <w:r>
        <w:rPr>
          <w:rFonts w:ascii="Trebuchet MS" w:hAnsi="Trebuchet MS"/>
          <w:b/>
          <w:i/>
          <w:iCs/>
          <w:caps w:val="0"/>
          <w:smallCaps w:val="0"/>
          <w:color w:val="000000"/>
          <w:spacing w:val="0"/>
          <w:sz w:val="22"/>
          <w:szCs w:val="22"/>
          <w:lang w:val="en-US"/>
        </w:rPr>
        <w:t>.</w:t>
      </w:r>
    </w:p>
    <w:p>
      <w:pPr>
        <w:pStyle w:val="2"/>
        <w:spacing w:before="0" w:after="0" w:line="240" w:lineRule="auto"/>
        <w:ind w:left="0" w:right="0" w:firstLine="0"/>
        <w:jc w:val="both"/>
        <w:rPr>
          <w:rFonts w:ascii="Trebuchet MS" w:hAnsi="Trebuchet MS"/>
          <w:sz w:val="22"/>
          <w:szCs w:val="22"/>
        </w:rPr>
      </w:pPr>
    </w:p>
    <w:p>
      <w:pPr>
        <w:pStyle w:val="2"/>
        <w:spacing w:before="0" w:after="158" w:line="252" w:lineRule="auto"/>
        <w:ind w:left="0" w:right="0" w:firstLine="0"/>
        <w:jc w:val="both"/>
        <w:rPr>
          <w:rFonts w:ascii="Trebuchet MS" w:hAnsi="Trebuchet MS"/>
          <w:sz w:val="22"/>
          <w:szCs w:val="22"/>
        </w:rPr>
      </w:pPr>
      <w:r>
        <w:rPr>
          <w:rFonts w:ascii="Trebuchet MS" w:hAnsi="Trebuchet MS"/>
          <w:color w:val="000000"/>
          <w:sz w:val="22"/>
          <w:szCs w:val="22"/>
          <w:highlight w:val="white"/>
        </w:rPr>
        <w:t xml:space="preserve">► </w:t>
      </w:r>
      <w:r>
        <w:rPr>
          <w:rFonts w:ascii="Trebuchet MS" w:hAnsi="Trebuchet MS"/>
          <w:b w:val="0"/>
          <w:color w:val="000000"/>
          <w:sz w:val="22"/>
          <w:szCs w:val="22"/>
          <w:lang w:val="ro-RO"/>
        </w:rPr>
        <w:t xml:space="preserve">Modifică și completează </w:t>
      </w:r>
      <w:r>
        <w:rPr>
          <w:rFonts w:ascii="Trebuchet MS" w:hAnsi="Trebuchet MS"/>
          <w:b w:val="0"/>
          <w:color w:val="000000"/>
          <w:sz w:val="22"/>
          <w:szCs w:val="22"/>
          <w:lang w:val="en-US"/>
        </w:rPr>
        <w:t xml:space="preserve">Ordinul ministrului finanţelor publice şi al ministrului justiţiei nr. 1.022/2.562/2016 privind aprobarea procedurilor de stabilire, plată şi rectificare a impozitului pe veniturile din transferul proprietăţilor imobiliare din patrimoniul personal şi a modelului şi conţinutului unor formulare utilizate în administrarea impozitului pe venit; </w:t>
      </w:r>
    </w:p>
    <w:p>
      <w:pPr>
        <w:pStyle w:val="2"/>
        <w:spacing w:before="0" w:after="158" w:line="252" w:lineRule="auto"/>
        <w:ind w:left="0" w:right="0" w:firstLine="0"/>
        <w:jc w:val="both"/>
        <w:rPr>
          <w:rFonts w:ascii="Trebuchet MS" w:hAnsi="Trebuchet MS"/>
          <w:sz w:val="22"/>
          <w:szCs w:val="22"/>
        </w:rPr>
      </w:pPr>
      <w:r>
        <w:rPr>
          <w:rFonts w:ascii="Trebuchet MS" w:hAnsi="Trebuchet MS"/>
          <w:color w:val="000000"/>
          <w:sz w:val="22"/>
          <w:szCs w:val="22"/>
          <w:highlight w:val="white"/>
        </w:rPr>
        <w:t>►</w:t>
      </w:r>
      <w:r>
        <w:rPr>
          <w:rFonts w:ascii="Trebuchet MS" w:hAnsi="Trebuchet MS"/>
          <w:b w:val="0"/>
          <w:color w:val="000000"/>
          <w:sz w:val="22"/>
          <w:szCs w:val="22"/>
          <w:lang w:val="ro-RO"/>
        </w:rPr>
        <w:t xml:space="preserve">Aprobă formularul 208 </w:t>
      </w:r>
      <w:r>
        <w:rPr>
          <w:rFonts w:ascii="Trebuchet MS" w:hAnsi="Trebuchet MS"/>
          <w:sz w:val="22"/>
          <w:szCs w:val="22"/>
          <w:lang w:val="en-US"/>
        </w:rPr>
        <w:t xml:space="preserve">«Declaraţie informativă privind impozitul pe veniturile din transferul proprietăţilor imobiliare din patrimoniul personal», </w:t>
      </w:r>
      <w:r>
        <w:rPr>
          <w:rFonts w:ascii="Trebuchet MS" w:hAnsi="Trebuchet MS"/>
          <w:sz w:val="22"/>
          <w:szCs w:val="22"/>
          <w:lang w:val="ro-RO"/>
        </w:rPr>
        <w:t>pe care</w:t>
      </w:r>
      <w:r>
        <w:rPr>
          <w:rFonts w:ascii="Trebuchet MS" w:hAnsi="Trebuchet MS"/>
          <w:sz w:val="22"/>
          <w:szCs w:val="22"/>
        </w:rPr>
        <w:t xml:space="preserve"> </w:t>
      </w:r>
      <w:r>
        <w:rPr>
          <w:rFonts w:ascii="Trebuchet MS" w:hAnsi="Trebuchet MS"/>
          <w:sz w:val="22"/>
          <w:szCs w:val="22"/>
          <w:lang w:val="ro-RO"/>
        </w:rPr>
        <w:t>notarul public îl</w:t>
      </w:r>
      <w:r>
        <w:rPr>
          <w:rFonts w:ascii="Trebuchet MS" w:hAnsi="Trebuchet MS"/>
          <w:sz w:val="22"/>
          <w:szCs w:val="22"/>
        </w:rPr>
        <w:t xml:space="preserve"> </w:t>
      </w:r>
      <w:r>
        <w:rPr>
          <w:rFonts w:ascii="Trebuchet MS" w:hAnsi="Trebuchet MS"/>
          <w:sz w:val="22"/>
          <w:szCs w:val="22"/>
          <w:lang w:val="en-US"/>
        </w:rPr>
        <w:t>utilizează la declararea informaţiilor privind tranzacţiile prin care s-au efectuat transferuri ale dreptului de proprietate şi ale dezmembrămintelor acestuia asupra construcţiilor de orice fel şi a terenurilor aferente acestora, precum şi asupra terenurilor de orice fel fără construcţii, din patrimoniul personal.</w:t>
      </w:r>
    </w:p>
    <w:p>
      <w:pPr>
        <w:pStyle w:val="2"/>
        <w:spacing w:before="0" w:after="158" w:line="252" w:lineRule="auto"/>
        <w:ind w:firstLine="720" w:firstLineChars="0"/>
        <w:jc w:val="both"/>
      </w:pPr>
      <w:r>
        <w:rPr>
          <w:rFonts w:ascii="Trebuchet MS" w:hAnsi="Trebuchet MS"/>
          <w:b/>
          <w:sz w:val="22"/>
          <w:szCs w:val="22"/>
          <w:lang w:val="ro-RO"/>
        </w:rPr>
        <w:t>4.</w:t>
      </w:r>
      <w:r>
        <w:rPr>
          <w:rFonts w:ascii="Trebuchet MS" w:hAnsi="Trebuchet MS"/>
          <w:sz w:val="22"/>
          <w:szCs w:val="22"/>
        </w:rPr>
        <w:t xml:space="preserve"> </w:t>
      </w:r>
      <w:r>
        <w:rPr>
          <w:rStyle w:val="13"/>
          <w:rFonts w:ascii="Trebuchet MS" w:hAnsi="Trebuchet MS"/>
          <w:b/>
          <w:bCs/>
          <w:color w:val="000000"/>
          <w:sz w:val="22"/>
          <w:szCs w:val="22"/>
          <w:u w:val="none"/>
          <w:lang w:val="en-US"/>
        </w:rPr>
        <w:t>O</w:t>
      </w:r>
      <w:r>
        <w:rPr>
          <w:rStyle w:val="13"/>
          <w:rFonts w:ascii="Trebuchet MS" w:hAnsi="Trebuchet MS"/>
          <w:b/>
          <w:bCs/>
          <w:color w:val="000000"/>
          <w:sz w:val="22"/>
          <w:szCs w:val="22"/>
          <w:u w:val="none"/>
          <w:lang w:val="ro-RO"/>
        </w:rPr>
        <w:t>rdonanța de u</w:t>
      </w:r>
      <w:r>
        <w:rPr>
          <w:rStyle w:val="13"/>
          <w:rFonts w:ascii="Trebuchet MS" w:hAnsi="Trebuchet MS"/>
          <w:b/>
          <w:bCs/>
          <w:color w:val="000000"/>
          <w:sz w:val="22"/>
          <w:szCs w:val="22"/>
          <w:u w:val="none"/>
          <w:lang w:val="en-US"/>
        </w:rPr>
        <w:t>r</w:t>
      </w:r>
      <w:r>
        <w:rPr>
          <w:rStyle w:val="13"/>
          <w:rFonts w:ascii="Trebuchet MS" w:hAnsi="Trebuchet MS"/>
          <w:b/>
          <w:bCs/>
          <w:color w:val="000000"/>
          <w:sz w:val="22"/>
          <w:szCs w:val="22"/>
          <w:u w:val="none"/>
          <w:lang w:val="ro-RO"/>
        </w:rPr>
        <w:t>gență nr</w:t>
      </w:r>
      <w:r>
        <w:rPr>
          <w:rStyle w:val="13"/>
          <w:rFonts w:ascii="Trebuchet MS" w:hAnsi="Trebuchet MS"/>
          <w:b/>
          <w:bCs/>
          <w:color w:val="000000"/>
          <w:sz w:val="22"/>
          <w:szCs w:val="22"/>
          <w:u w:val="none"/>
          <w:lang w:val="en-US"/>
        </w:rPr>
        <w:t>. 85/2022 din 17 iunie 2022</w:t>
      </w:r>
      <w:r>
        <w:rPr>
          <w:rFonts w:ascii="Trebuchet MS" w:hAnsi="Trebuchet MS"/>
          <w:sz w:val="22"/>
          <w:szCs w:val="22"/>
        </w:rPr>
        <w:t xml:space="preserve"> </w:t>
      </w:r>
      <w:r>
        <w:rPr>
          <w:rFonts w:ascii="Trebuchet MS" w:hAnsi="Trebuchet MS"/>
          <w:b/>
          <w:i/>
          <w:iCs/>
          <w:sz w:val="22"/>
          <w:szCs w:val="22"/>
          <w:lang w:val="en-US"/>
        </w:rPr>
        <w:t xml:space="preserve">privind modificarea şi completarea unor acte normative din domeniul fiscal şi vamal </w:t>
      </w:r>
      <w:r>
        <w:rPr>
          <w:rFonts w:ascii="Trebuchet MS" w:hAnsi="Trebuchet MS"/>
          <w:b/>
          <w:i/>
          <w:iCs/>
          <w:caps w:val="0"/>
          <w:smallCaps w:val="0"/>
          <w:color w:val="000000"/>
          <w:spacing w:val="0"/>
          <w:sz w:val="22"/>
          <w:szCs w:val="22"/>
          <w:lang w:val="en-US"/>
        </w:rPr>
        <w:t>(Monitorul Oficial nr. 5</w:t>
      </w:r>
      <w:r>
        <w:rPr>
          <w:rFonts w:ascii="Trebuchet MS" w:hAnsi="Trebuchet MS"/>
          <w:b/>
          <w:i/>
          <w:iCs/>
          <w:caps w:val="0"/>
          <w:smallCaps w:val="0"/>
          <w:color w:val="000000"/>
          <w:spacing w:val="0"/>
          <w:sz w:val="22"/>
          <w:szCs w:val="22"/>
          <w:lang w:val="ro-RO"/>
        </w:rPr>
        <w:t>94</w:t>
      </w:r>
      <w:r>
        <w:rPr>
          <w:rFonts w:ascii="Trebuchet MS" w:hAnsi="Trebuchet MS"/>
          <w:i/>
          <w:iCs/>
          <w:caps w:val="0"/>
          <w:smallCaps w:val="0"/>
          <w:color w:val="000000"/>
          <w:spacing w:val="0"/>
          <w:sz w:val="22"/>
          <w:szCs w:val="22"/>
        </w:rPr>
        <w:t xml:space="preserve"> </w:t>
      </w:r>
      <w:r>
        <w:rPr>
          <w:rFonts w:ascii="Trebuchet MS" w:hAnsi="Trebuchet MS"/>
          <w:b/>
          <w:i/>
          <w:iCs/>
          <w:caps w:val="0"/>
          <w:smallCaps w:val="0"/>
          <w:color w:val="000000"/>
          <w:spacing w:val="0"/>
          <w:sz w:val="22"/>
          <w:szCs w:val="22"/>
          <w:lang w:val="en-US"/>
        </w:rPr>
        <w:t xml:space="preserve">din data de </w:t>
      </w:r>
      <w:r>
        <w:rPr>
          <w:rFonts w:ascii="Trebuchet MS" w:hAnsi="Trebuchet MS"/>
          <w:b/>
          <w:i/>
          <w:iCs/>
          <w:caps w:val="0"/>
          <w:smallCaps w:val="0"/>
          <w:color w:val="000000"/>
          <w:spacing w:val="0"/>
          <w:sz w:val="22"/>
          <w:szCs w:val="22"/>
          <w:lang w:val="ro-RO"/>
        </w:rPr>
        <w:t>17.06.2022)</w:t>
      </w:r>
      <w:r>
        <w:rPr>
          <w:rFonts w:ascii="Trebuchet MS" w:hAnsi="Trebuchet MS"/>
          <w:b/>
          <w:i/>
          <w:iCs/>
          <w:caps w:val="0"/>
          <w:smallCaps w:val="0"/>
          <w:color w:val="000000"/>
          <w:spacing w:val="0"/>
          <w:sz w:val="22"/>
          <w:szCs w:val="22"/>
          <w:lang w:val="en-US"/>
        </w:rPr>
        <w:t>.</w:t>
      </w:r>
    </w:p>
    <w:p>
      <w:pPr>
        <w:pStyle w:val="2"/>
        <w:spacing w:before="0" w:after="158" w:line="252" w:lineRule="auto"/>
        <w:jc w:val="both"/>
        <w:rPr>
          <w:rFonts w:ascii="Trebuchet MS" w:hAnsi="Trebuchet MS"/>
          <w:sz w:val="22"/>
          <w:szCs w:val="22"/>
        </w:rPr>
      </w:pPr>
      <w:r>
        <w:rPr>
          <w:rFonts w:ascii="Trebuchet MS" w:hAnsi="Trebuchet MS"/>
          <w:b/>
          <w:bCs/>
          <w:i w:val="0"/>
          <w:caps w:val="0"/>
          <w:smallCaps w:val="0"/>
          <w:color w:val="000000"/>
          <w:spacing w:val="0"/>
          <w:sz w:val="22"/>
          <w:szCs w:val="22"/>
          <w:lang w:val="ro-RO"/>
        </w:rPr>
        <w:t>3.1.</w:t>
      </w:r>
      <w:r>
        <w:rPr>
          <w:rFonts w:ascii="Trebuchet MS" w:hAnsi="Trebuchet MS"/>
          <w:b w:val="0"/>
          <w:i w:val="0"/>
          <w:caps w:val="0"/>
          <w:smallCaps w:val="0"/>
          <w:color w:val="000000"/>
          <w:spacing w:val="0"/>
          <w:sz w:val="22"/>
          <w:szCs w:val="22"/>
          <w:lang w:val="ro-RO"/>
        </w:rPr>
        <w:t xml:space="preserve"> Modifică și completează </w:t>
      </w:r>
      <w:r>
        <w:rPr>
          <w:rFonts w:ascii="Trebuchet MS" w:hAnsi="Trebuchet MS"/>
          <w:b w:val="0"/>
          <w:i w:val="0"/>
          <w:caps w:val="0"/>
          <w:smallCaps w:val="0"/>
          <w:color w:val="000000"/>
          <w:spacing w:val="0"/>
          <w:sz w:val="22"/>
          <w:szCs w:val="22"/>
          <w:lang w:val="en-US"/>
        </w:rPr>
        <w:t>Ordonanța Guvernului nr. 6/2019 privind instituirea unor facilități fiscale, aprobată prin Legea nr. 216/2021, cu modificările și completările ulterioare, după cum urmează:</w:t>
      </w:r>
    </w:p>
    <w:p>
      <w:pPr>
        <w:pStyle w:val="2"/>
        <w:spacing w:before="0" w:after="158" w:line="252" w:lineRule="auto"/>
        <w:jc w:val="both"/>
        <w:rPr>
          <w:rFonts w:ascii="Trebuchet MS" w:hAnsi="Trebuchet MS"/>
          <w:sz w:val="22"/>
          <w:szCs w:val="22"/>
        </w:rPr>
      </w:pPr>
      <w:r>
        <w:rPr>
          <w:rFonts w:ascii="Trebuchet MS" w:hAnsi="Trebuchet MS"/>
          <w:b w:val="0"/>
          <w:sz w:val="22"/>
          <w:szCs w:val="22"/>
          <w:lang w:val="ro-RO"/>
        </w:rPr>
        <w:t xml:space="preserve">- reglementează </w:t>
      </w:r>
      <w:r>
        <w:rPr>
          <w:rFonts w:ascii="Trebuchet MS" w:hAnsi="Trebuchet MS"/>
          <w:b w:val="0"/>
          <w:sz w:val="22"/>
          <w:szCs w:val="22"/>
          <w:lang w:val="en-US"/>
        </w:rPr>
        <w:t>măsuri</w:t>
      </w:r>
      <w:r>
        <w:rPr>
          <w:rFonts w:ascii="Trebuchet MS" w:hAnsi="Trebuchet MS"/>
          <w:b w:val="0"/>
          <w:sz w:val="22"/>
          <w:szCs w:val="22"/>
          <w:lang w:val="ro-RO"/>
        </w:rPr>
        <w:t>le</w:t>
      </w:r>
      <w:r>
        <w:rPr>
          <w:rFonts w:ascii="Trebuchet MS" w:hAnsi="Trebuchet MS"/>
          <w:sz w:val="22"/>
          <w:szCs w:val="22"/>
        </w:rPr>
        <w:t xml:space="preserve"> </w:t>
      </w:r>
      <w:r>
        <w:rPr>
          <w:rFonts w:ascii="Trebuchet MS" w:hAnsi="Trebuchet MS"/>
          <w:b w:val="0"/>
          <w:sz w:val="22"/>
          <w:szCs w:val="22"/>
          <w:lang w:val="en-US"/>
        </w:rPr>
        <w:t xml:space="preserve">de restructurare a obligaţiilor bugetare restante la data de 31 decembrie 2021 </w:t>
      </w:r>
      <w:r>
        <w:rPr>
          <w:rFonts w:ascii="Trebuchet MS" w:hAnsi="Trebuchet MS"/>
          <w:b w:val="0"/>
          <w:sz w:val="22"/>
          <w:szCs w:val="22"/>
          <w:lang w:val="ro-RO"/>
        </w:rPr>
        <w:t>a</w:t>
      </w:r>
      <w:r>
        <w:rPr>
          <w:rFonts w:ascii="Trebuchet MS" w:hAnsi="Trebuchet MS"/>
          <w:sz w:val="22"/>
          <w:szCs w:val="22"/>
        </w:rPr>
        <w:t xml:space="preserve"> </w:t>
      </w:r>
      <w:r>
        <w:rPr>
          <w:rFonts w:ascii="Trebuchet MS" w:hAnsi="Trebuchet MS"/>
          <w:sz w:val="22"/>
          <w:szCs w:val="22"/>
          <w:lang w:val="en-US"/>
        </w:rPr>
        <w:t>obligaţiil</w:t>
      </w:r>
      <w:r>
        <w:rPr>
          <w:rFonts w:ascii="Trebuchet MS" w:hAnsi="Trebuchet MS"/>
          <w:sz w:val="22"/>
          <w:szCs w:val="22"/>
          <w:lang w:val="ro-RO"/>
        </w:rPr>
        <w:t>or</w:t>
      </w:r>
      <w:r>
        <w:rPr>
          <w:rFonts w:ascii="Trebuchet MS" w:hAnsi="Trebuchet MS"/>
          <w:sz w:val="22"/>
          <w:szCs w:val="22"/>
        </w:rPr>
        <w:t xml:space="preserve"> </w:t>
      </w:r>
      <w:r>
        <w:rPr>
          <w:rFonts w:ascii="Trebuchet MS" w:hAnsi="Trebuchet MS"/>
          <w:sz w:val="22"/>
          <w:szCs w:val="22"/>
          <w:lang w:val="en-US"/>
        </w:rPr>
        <w:t>bugetare declarate de debitor sau stabilite de organul fiscal competent prin decizie după data de 1 ianuarie 2022, aferente perioadelor fiscale de până la data de 31 decembrie 2021;</w:t>
      </w:r>
    </w:p>
    <w:p>
      <w:pPr>
        <w:pStyle w:val="2"/>
        <w:spacing w:before="0" w:after="158" w:line="252" w:lineRule="auto"/>
        <w:jc w:val="both"/>
        <w:rPr>
          <w:rFonts w:ascii="Trebuchet MS" w:hAnsi="Trebuchet MS"/>
          <w:sz w:val="22"/>
          <w:szCs w:val="22"/>
        </w:rPr>
      </w:pPr>
      <w:r>
        <w:rPr>
          <w:rFonts w:ascii="Trebuchet MS" w:hAnsi="Trebuchet MS"/>
          <w:sz w:val="22"/>
          <w:szCs w:val="22"/>
          <w:lang w:val="en-US"/>
        </w:rPr>
        <w:t xml:space="preserve">- </w:t>
      </w:r>
      <w:r>
        <w:rPr>
          <w:rFonts w:ascii="Trebuchet MS" w:hAnsi="Trebuchet MS"/>
          <w:sz w:val="22"/>
          <w:szCs w:val="22"/>
          <w:lang w:val="ro-RO"/>
        </w:rPr>
        <w:t>aprobă r</w:t>
      </w:r>
      <w:r>
        <w:rPr>
          <w:rFonts w:ascii="Trebuchet MS" w:hAnsi="Trebuchet MS"/>
          <w:b w:val="0"/>
          <w:sz w:val="22"/>
          <w:szCs w:val="22"/>
          <w:lang w:val="en-US"/>
        </w:rPr>
        <w:t xml:space="preserve">estructurarea obligaţiilor bugetare principale, </w:t>
      </w:r>
      <w:r>
        <w:rPr>
          <w:rFonts w:ascii="Trebuchet MS" w:hAnsi="Trebuchet MS"/>
          <w:b w:val="0"/>
          <w:sz w:val="22"/>
          <w:szCs w:val="22"/>
          <w:lang w:val="ro-RO"/>
        </w:rPr>
        <w:t xml:space="preserve">a </w:t>
      </w:r>
      <w:r>
        <w:rPr>
          <w:rFonts w:ascii="Trebuchet MS" w:hAnsi="Trebuchet MS"/>
          <w:b w:val="0"/>
          <w:sz w:val="22"/>
          <w:szCs w:val="22"/>
          <w:lang w:val="en-US"/>
        </w:rPr>
        <w:t>accesorii</w:t>
      </w:r>
      <w:r>
        <w:rPr>
          <w:rFonts w:ascii="Trebuchet MS" w:hAnsi="Trebuchet MS"/>
          <w:b w:val="0"/>
          <w:sz w:val="22"/>
          <w:szCs w:val="22"/>
          <w:lang w:val="ro-RO"/>
        </w:rPr>
        <w:t>lor</w:t>
      </w:r>
      <w:r>
        <w:rPr>
          <w:rFonts w:ascii="Trebuchet MS" w:hAnsi="Trebuchet MS"/>
          <w:sz w:val="22"/>
          <w:szCs w:val="22"/>
        </w:rPr>
        <w:t xml:space="preserve"> </w:t>
      </w:r>
      <w:r>
        <w:rPr>
          <w:rFonts w:ascii="Trebuchet MS" w:hAnsi="Trebuchet MS"/>
          <w:b w:val="0"/>
          <w:sz w:val="22"/>
          <w:szCs w:val="22"/>
          <w:lang w:val="en-US"/>
        </w:rPr>
        <w:t>stabilite de alte organe decât organele fiscale, precum şi pentru amenzile de orice fel, transmise spre recuperare organelor fiscale centrale după data de 1 ianuarie 2022, până la data eliberării certificatului de atestare fiscală;</w:t>
      </w:r>
    </w:p>
    <w:p>
      <w:pPr>
        <w:pStyle w:val="2"/>
        <w:spacing w:before="0" w:after="158" w:line="252" w:lineRule="auto"/>
        <w:jc w:val="both"/>
        <w:rPr>
          <w:rFonts w:ascii="Trebuchet MS" w:hAnsi="Trebuchet MS"/>
          <w:sz w:val="22"/>
          <w:szCs w:val="22"/>
        </w:rPr>
      </w:pPr>
      <w:r>
        <w:rPr>
          <w:rFonts w:ascii="Trebuchet MS" w:hAnsi="Trebuchet MS"/>
          <w:b w:val="0"/>
          <w:i w:val="0"/>
          <w:caps w:val="0"/>
          <w:smallCaps w:val="0"/>
          <w:color w:val="000000"/>
          <w:spacing w:val="0"/>
          <w:sz w:val="22"/>
          <w:szCs w:val="22"/>
          <w:lang w:val="en-US"/>
        </w:rPr>
        <w:t xml:space="preserve">- </w:t>
      </w:r>
      <w:r>
        <w:rPr>
          <w:rFonts w:ascii="Trebuchet MS" w:hAnsi="Trebuchet MS"/>
          <w:b w:val="0"/>
          <w:i w:val="0"/>
          <w:caps w:val="0"/>
          <w:smallCaps w:val="0"/>
          <w:color w:val="000000"/>
          <w:spacing w:val="0"/>
          <w:sz w:val="22"/>
          <w:szCs w:val="22"/>
          <w:lang w:val="ro-RO"/>
        </w:rPr>
        <w:t>prevede că d</w:t>
      </w:r>
      <w:r>
        <w:rPr>
          <w:rFonts w:ascii="Trebuchet MS" w:hAnsi="Trebuchet MS"/>
          <w:b w:val="0"/>
          <w:i w:val="0"/>
          <w:caps w:val="0"/>
          <w:smallCaps w:val="0"/>
          <w:color w:val="000000"/>
          <w:spacing w:val="0"/>
          <w:sz w:val="22"/>
          <w:szCs w:val="22"/>
          <w:lang w:val="en-US"/>
        </w:rPr>
        <w:t xml:space="preserve">ebitorul </w:t>
      </w:r>
      <w:r>
        <w:rPr>
          <w:rFonts w:ascii="Trebuchet MS" w:hAnsi="Trebuchet MS"/>
          <w:b w:val="0"/>
          <w:i w:val="0"/>
          <w:caps w:val="0"/>
          <w:smallCaps w:val="0"/>
          <w:color w:val="000000"/>
          <w:spacing w:val="0"/>
          <w:sz w:val="22"/>
          <w:szCs w:val="22"/>
          <w:lang w:val="ro-RO"/>
        </w:rPr>
        <w:t xml:space="preserve">poate </w:t>
      </w:r>
      <w:r>
        <w:rPr>
          <w:rFonts w:ascii="Trebuchet MS" w:hAnsi="Trebuchet MS"/>
          <w:b w:val="0"/>
          <w:i w:val="0"/>
          <w:caps w:val="0"/>
          <w:smallCaps w:val="0"/>
          <w:color w:val="000000"/>
          <w:spacing w:val="0"/>
          <w:sz w:val="22"/>
          <w:szCs w:val="22"/>
          <w:lang w:val="en-US"/>
        </w:rPr>
        <w:t>depune la organul fiscal competent</w:t>
      </w:r>
      <w:r>
        <w:rPr>
          <w:rFonts w:ascii="Trebuchet MS" w:hAnsi="Trebuchet MS"/>
          <w:caps w:val="0"/>
          <w:smallCaps w:val="0"/>
          <w:color w:val="000000"/>
          <w:spacing w:val="0"/>
          <w:sz w:val="22"/>
          <w:szCs w:val="22"/>
        </w:rPr>
        <w:t xml:space="preserve"> </w:t>
      </w:r>
      <w:r>
        <w:rPr>
          <w:rFonts w:ascii="Trebuchet MS" w:hAnsi="Trebuchet MS"/>
          <w:b w:val="0"/>
          <w:i w:val="0"/>
          <w:caps w:val="0"/>
          <w:smallCaps w:val="0"/>
          <w:color w:val="000000"/>
          <w:spacing w:val="0"/>
          <w:sz w:val="22"/>
          <w:szCs w:val="22"/>
          <w:lang w:val="ro-RO"/>
        </w:rPr>
        <w:t>s</w:t>
      </w:r>
      <w:r>
        <w:rPr>
          <w:rFonts w:ascii="Trebuchet MS" w:hAnsi="Trebuchet MS"/>
          <w:b w:val="0"/>
          <w:i w:val="0"/>
          <w:caps w:val="0"/>
          <w:smallCaps w:val="0"/>
          <w:color w:val="000000"/>
          <w:spacing w:val="0"/>
          <w:sz w:val="22"/>
          <w:szCs w:val="22"/>
          <w:lang w:val="en-US"/>
        </w:rPr>
        <w:t>olicitarea de restructurare a obligaţiilor bugetare până la data de 31 i</w:t>
      </w:r>
      <w:r>
        <w:rPr>
          <w:rFonts w:ascii="Trebuchet MS" w:hAnsi="Trebuchet MS"/>
          <w:b w:val="0"/>
          <w:i w:val="0"/>
          <w:caps w:val="0"/>
          <w:smallCaps w:val="0"/>
          <w:color w:val="000000"/>
          <w:spacing w:val="0"/>
          <w:sz w:val="22"/>
          <w:szCs w:val="22"/>
          <w:lang w:val="ro-RO"/>
        </w:rPr>
        <w:t>ulie</w:t>
      </w:r>
      <w:r>
        <w:rPr>
          <w:rFonts w:ascii="Trebuchet MS" w:hAnsi="Trebuchet MS"/>
          <w:caps w:val="0"/>
          <w:smallCaps w:val="0"/>
          <w:color w:val="000000"/>
          <w:spacing w:val="0"/>
          <w:sz w:val="22"/>
          <w:szCs w:val="22"/>
        </w:rPr>
        <w:t xml:space="preserve"> </w:t>
      </w:r>
      <w:r>
        <w:rPr>
          <w:rFonts w:ascii="Trebuchet MS" w:hAnsi="Trebuchet MS"/>
          <w:b w:val="0"/>
          <w:i w:val="0"/>
          <w:caps w:val="0"/>
          <w:smallCaps w:val="0"/>
          <w:color w:val="000000"/>
          <w:spacing w:val="0"/>
          <w:sz w:val="22"/>
          <w:szCs w:val="22"/>
          <w:lang w:val="en-US"/>
        </w:rPr>
        <w:t>202</w:t>
      </w:r>
      <w:r>
        <w:rPr>
          <w:rFonts w:ascii="Trebuchet MS" w:hAnsi="Trebuchet MS"/>
          <w:b w:val="0"/>
          <w:i w:val="0"/>
          <w:caps w:val="0"/>
          <w:smallCaps w:val="0"/>
          <w:color w:val="000000"/>
          <w:spacing w:val="0"/>
          <w:sz w:val="22"/>
          <w:szCs w:val="22"/>
          <w:lang w:val="ro-RO"/>
        </w:rPr>
        <w:t>3</w:t>
      </w:r>
      <w:r>
        <w:rPr>
          <w:rFonts w:ascii="Trebuchet MS" w:hAnsi="Trebuchet MS"/>
          <w:b w:val="0"/>
          <w:i w:val="0"/>
          <w:caps w:val="0"/>
          <w:smallCaps w:val="0"/>
          <w:color w:val="000000"/>
          <w:spacing w:val="0"/>
          <w:sz w:val="22"/>
          <w:szCs w:val="22"/>
          <w:lang w:val="en-US"/>
        </w:rPr>
        <w:t>, sub sancțiunea decăderii.</w:t>
      </w:r>
    </w:p>
    <w:p>
      <w:pPr>
        <w:pStyle w:val="2"/>
        <w:spacing w:before="0" w:after="158" w:line="252" w:lineRule="auto"/>
        <w:jc w:val="both"/>
        <w:rPr>
          <w:rFonts w:ascii="Trebuchet MS" w:hAnsi="Trebuchet MS"/>
          <w:sz w:val="22"/>
          <w:szCs w:val="22"/>
        </w:rPr>
      </w:pPr>
      <w:r>
        <w:rPr>
          <w:rFonts w:ascii="Trebuchet MS" w:hAnsi="Trebuchet MS"/>
          <w:b/>
          <w:bCs/>
          <w:color w:val="000000"/>
          <w:sz w:val="22"/>
          <w:szCs w:val="22"/>
          <w:lang w:val="ro-RO"/>
        </w:rPr>
        <w:t>3.2.</w:t>
      </w:r>
      <w:r>
        <w:rPr>
          <w:rFonts w:ascii="Trebuchet MS" w:hAnsi="Trebuchet MS"/>
          <w:b w:val="0"/>
          <w:color w:val="000000"/>
          <w:sz w:val="22"/>
          <w:szCs w:val="22"/>
          <w:lang w:val="ro-RO"/>
        </w:rPr>
        <w:t xml:space="preserve"> M</w:t>
      </w:r>
      <w:r>
        <w:rPr>
          <w:rFonts w:ascii="Trebuchet MS" w:hAnsi="Trebuchet MS"/>
          <w:b w:val="0"/>
          <w:color w:val="000000"/>
          <w:sz w:val="22"/>
          <w:szCs w:val="22"/>
          <w:lang w:val="en-US"/>
        </w:rPr>
        <w:t xml:space="preserve">odifică şi completează Legea nr. 227/2015 privind Codul fiscal, cu modificările şi completările ulterioare, </w:t>
      </w:r>
      <w:r>
        <w:rPr>
          <w:rFonts w:ascii="Trebuchet MS" w:hAnsi="Trebuchet MS"/>
          <w:b w:val="0"/>
          <w:color w:val="000000"/>
          <w:sz w:val="22"/>
          <w:szCs w:val="22"/>
          <w:lang w:val="ro-RO"/>
        </w:rPr>
        <w:t>reglementând că termenul până la care se aplică taxarea inversă pentru operațiunile de la art. 3</w:t>
      </w:r>
      <w:r>
        <w:rPr>
          <w:rFonts w:ascii="Trebuchet MS" w:hAnsi="Trebuchet MS"/>
          <w:b w:val="0"/>
          <w:i w:val="0"/>
          <w:caps w:val="0"/>
          <w:smallCaps w:val="0"/>
          <w:color w:val="000000"/>
          <w:spacing w:val="0"/>
          <w:sz w:val="22"/>
          <w:szCs w:val="22"/>
          <w:lang w:val="ro-RO"/>
        </w:rPr>
        <w:t>31, alin. (2),</w:t>
      </w:r>
      <w:r>
        <w:rPr>
          <w:rFonts w:ascii="Trebuchet MS" w:hAnsi="Trebuchet MS"/>
          <w:caps w:val="0"/>
          <w:smallCaps w:val="0"/>
          <w:color w:val="000000"/>
          <w:spacing w:val="0"/>
          <w:sz w:val="22"/>
          <w:szCs w:val="22"/>
        </w:rPr>
        <w:t xml:space="preserve"> </w:t>
      </w:r>
      <w:r>
        <w:rPr>
          <w:rFonts w:ascii="Trebuchet MS" w:hAnsi="Trebuchet MS"/>
          <w:b w:val="0"/>
          <w:i w:val="0"/>
          <w:caps w:val="0"/>
          <w:smallCaps w:val="0"/>
          <w:color w:val="000000"/>
          <w:spacing w:val="0"/>
          <w:sz w:val="22"/>
          <w:szCs w:val="22"/>
          <w:lang w:val="en-US"/>
        </w:rPr>
        <w:t xml:space="preserve">lit. c) - f) </w:t>
      </w:r>
      <w:r>
        <w:rPr>
          <w:rFonts w:ascii="Trebuchet MS" w:hAnsi="Trebuchet MS"/>
          <w:b w:val="0"/>
          <w:color w:val="000000"/>
          <w:sz w:val="22"/>
          <w:szCs w:val="22"/>
          <w:lang w:val="en-US"/>
        </w:rPr>
        <w:t xml:space="preserve">şi i) – l), </w:t>
      </w:r>
      <w:r>
        <w:rPr>
          <w:rFonts w:ascii="Trebuchet MS" w:hAnsi="Trebuchet MS"/>
          <w:b w:val="0"/>
          <w:color w:val="000000"/>
          <w:sz w:val="22"/>
          <w:szCs w:val="22"/>
          <w:lang w:val="ro-RO"/>
        </w:rPr>
        <w:t>este 31 decembrie 2026, inclusiv.</w:t>
      </w:r>
    </w:p>
    <w:p>
      <w:pPr>
        <w:pStyle w:val="2"/>
        <w:spacing w:line="252" w:lineRule="auto"/>
        <w:ind w:firstLine="720" w:firstLineChars="0"/>
        <w:jc w:val="both"/>
      </w:pPr>
      <w:r>
        <w:rPr>
          <w:rFonts w:ascii="Trebuchet MS" w:hAnsi="Trebuchet MS"/>
          <w:b/>
          <w:bCs/>
          <w:sz w:val="22"/>
          <w:szCs w:val="22"/>
        </w:rPr>
        <w:t>5.</w:t>
      </w:r>
      <w:r>
        <w:rPr>
          <w:rFonts w:ascii="Trebuchet MS" w:hAnsi="Trebuchet MS"/>
          <w:sz w:val="22"/>
          <w:szCs w:val="22"/>
        </w:rPr>
        <w:t xml:space="preserve"> </w:t>
      </w:r>
      <w:r>
        <w:rPr>
          <w:rStyle w:val="13"/>
          <w:rFonts w:ascii="Trebuchet MS" w:hAnsi="Trebuchet MS"/>
          <w:b/>
          <w:bCs/>
          <w:color w:val="000000"/>
          <w:sz w:val="22"/>
          <w:szCs w:val="22"/>
          <w:u w:val="none"/>
        </w:rPr>
        <w:t>Ordin al președintelui Agenției Naționale de Administrare Fiscală nr. 1.150/2022</w:t>
      </w:r>
      <w:r>
        <w:rPr>
          <w:rFonts w:ascii="Trebuchet MS" w:hAnsi="Trebuchet MS"/>
          <w:sz w:val="22"/>
          <w:szCs w:val="22"/>
        </w:rPr>
        <w:t xml:space="preserve"> </w:t>
      </w:r>
      <w:r>
        <w:rPr>
          <w:rFonts w:ascii="Trebuchet MS" w:hAnsi="Trebuchet MS"/>
          <w:b/>
          <w:bCs/>
          <w:i/>
          <w:iCs/>
          <w:sz w:val="22"/>
          <w:szCs w:val="22"/>
        </w:rPr>
        <w:t>privind modificarea și completarea Ordinului președintelui Agenției Naționale de Administrare Fiscală nr. 587/2016 pentru aprobarea modelului și conținutului formularelor utilizate pentru declararea impozitelor și taxelor cu regim de stabilire prin autoimpunere sau reținere la sursă</w:t>
      </w:r>
      <w:r>
        <w:rPr>
          <w:rFonts w:ascii="Trebuchet MS" w:hAnsi="Trebuchet MS"/>
          <w:sz w:val="22"/>
          <w:szCs w:val="22"/>
        </w:rPr>
        <w:t xml:space="preserve"> </w:t>
      </w:r>
      <w:r>
        <w:rPr>
          <w:rFonts w:ascii="Trebuchet MS" w:hAnsi="Trebuchet MS"/>
          <w:b/>
          <w:sz w:val="22"/>
          <w:szCs w:val="22"/>
          <w:lang w:val="ro-RO"/>
        </w:rPr>
        <w:t>(</w:t>
      </w:r>
      <w:r>
        <w:rPr>
          <w:rFonts w:ascii="Trebuchet MS" w:hAnsi="Trebuchet MS"/>
          <w:b/>
          <w:sz w:val="22"/>
          <w:szCs w:val="22"/>
        </w:rPr>
        <w:t>Monitorul</w:t>
      </w:r>
      <w:r>
        <w:rPr>
          <w:rFonts w:ascii="Trebuchet MS" w:hAnsi="Trebuchet MS"/>
          <w:sz w:val="22"/>
          <w:szCs w:val="22"/>
        </w:rPr>
        <w:t xml:space="preserve"> </w:t>
      </w:r>
      <w:r>
        <w:rPr>
          <w:rFonts w:ascii="Trebuchet MS" w:hAnsi="Trebuchet MS"/>
          <w:b/>
          <w:sz w:val="22"/>
          <w:szCs w:val="22"/>
        </w:rPr>
        <w:t xml:space="preserve">Oficial nr. </w:t>
      </w:r>
      <w:r>
        <w:rPr>
          <w:rFonts w:ascii="Trebuchet MS" w:hAnsi="Trebuchet MS"/>
          <w:sz w:val="22"/>
          <w:szCs w:val="22"/>
        </w:rPr>
        <w:t xml:space="preserve">619 </w:t>
      </w:r>
      <w:r>
        <w:rPr>
          <w:rFonts w:ascii="Trebuchet MS" w:hAnsi="Trebuchet MS"/>
          <w:b/>
          <w:sz w:val="22"/>
          <w:szCs w:val="22"/>
        </w:rPr>
        <w:t>din 24 Iunie 2022</w:t>
      </w:r>
      <w:r>
        <w:rPr>
          <w:rFonts w:ascii="Trebuchet MS" w:hAnsi="Trebuchet MS"/>
          <w:b/>
          <w:sz w:val="22"/>
          <w:szCs w:val="22"/>
          <w:lang w:val="ro-RO"/>
        </w:rPr>
        <w:t>)</w:t>
      </w:r>
    </w:p>
    <w:p>
      <w:pPr>
        <w:pStyle w:val="2"/>
        <w:spacing w:line="252" w:lineRule="auto"/>
        <w:jc w:val="both"/>
        <w:rPr>
          <w:rFonts w:ascii="Trebuchet MS" w:hAnsi="Trebuchet MS"/>
          <w:sz w:val="22"/>
          <w:szCs w:val="22"/>
        </w:rPr>
      </w:pPr>
      <w:r>
        <w:rPr>
          <w:rFonts w:ascii="Trebuchet MS" w:hAnsi="Trebuchet MS"/>
          <w:sz w:val="22"/>
          <w:szCs w:val="22"/>
        </w:rPr>
        <w:t xml:space="preserve">- modelul </w:t>
      </w:r>
      <w:r>
        <w:rPr>
          <w:rFonts w:ascii="Trebuchet MS" w:hAnsi="Trebuchet MS"/>
          <w:sz w:val="22"/>
          <w:szCs w:val="22"/>
          <w:lang w:val="ro-RO"/>
        </w:rPr>
        <w:t>și conținutul formularelor au fost modificate astfel:</w:t>
      </w:r>
    </w:p>
    <w:p>
      <w:pPr>
        <w:pStyle w:val="2"/>
        <w:numPr>
          <w:ilvl w:val="0"/>
          <w:numId w:val="6"/>
        </w:numPr>
        <w:spacing w:line="252" w:lineRule="auto"/>
        <w:ind w:left="420" w:right="0" w:hanging="420"/>
        <w:jc w:val="both"/>
        <w:rPr>
          <w:rFonts w:ascii="Trebuchet MS" w:hAnsi="Trebuchet MS"/>
          <w:sz w:val="22"/>
          <w:szCs w:val="22"/>
        </w:rPr>
      </w:pPr>
      <w:r>
        <w:rPr>
          <w:rFonts w:ascii="Trebuchet MS" w:hAnsi="Trebuchet MS"/>
          <w:sz w:val="22"/>
          <w:szCs w:val="22"/>
          <w:lang w:val="ro-RO"/>
        </w:rPr>
        <w:t>l</w:t>
      </w:r>
      <w:r>
        <w:rPr>
          <w:rFonts w:ascii="Trebuchet MS" w:hAnsi="Trebuchet MS"/>
          <w:sz w:val="22"/>
          <w:szCs w:val="22"/>
        </w:rPr>
        <w:t>a anexa nr. 3 „Nomenclatorul obligațiilor de plată la bugetul de stat”, după poziția 83 se introduc două noi poziții, pozițiile 84 și 85, cu următorul cuprins:</w:t>
      </w:r>
    </w:p>
    <w:p>
      <w:pPr>
        <w:pStyle w:val="2"/>
        <w:numPr>
          <w:ilvl w:val="0"/>
          <w:numId w:val="0"/>
        </w:numPr>
        <w:spacing w:line="252" w:lineRule="auto"/>
        <w:ind w:left="720" w:right="0" w:firstLine="0"/>
        <w:jc w:val="both"/>
        <w:rPr>
          <w:rFonts w:ascii="Trebuchet MS" w:hAnsi="Trebuchet MS"/>
          <w:sz w:val="22"/>
          <w:szCs w:val="22"/>
        </w:rPr>
      </w:pPr>
      <w:r>
        <w:rPr>
          <w:rFonts w:ascii="Trebuchet MS" w:hAnsi="Trebuchet MS"/>
          <w:b/>
          <w:sz w:val="22"/>
          <w:szCs w:val="22"/>
          <w:lang w:val="ro-RO"/>
        </w:rPr>
        <w:tab/>
      </w:r>
      <w:r>
        <w:rPr>
          <w:rFonts w:ascii="Trebuchet MS" w:hAnsi="Trebuchet MS"/>
          <w:b/>
          <w:sz w:val="22"/>
          <w:szCs w:val="22"/>
          <w:lang w:val="ro-RO"/>
        </w:rPr>
        <w:t>-</w:t>
      </w:r>
      <w:r>
        <w:rPr>
          <w:rFonts w:ascii="Trebuchet MS" w:hAnsi="Trebuchet MS"/>
          <w:sz w:val="22"/>
          <w:szCs w:val="22"/>
        </w:rPr>
        <w:t xml:space="preserve"> </w:t>
      </w:r>
      <w:r>
        <w:rPr>
          <w:rFonts w:ascii="Trebuchet MS" w:hAnsi="Trebuchet MS"/>
          <w:sz w:val="22"/>
          <w:szCs w:val="22"/>
          <w:lang w:val="ro-RO"/>
        </w:rPr>
        <w:t xml:space="preserve">poziția 84 - </w:t>
      </w:r>
      <w:r>
        <w:rPr>
          <w:rFonts w:ascii="Trebuchet MS" w:hAnsi="Trebuchet MS"/>
          <w:sz w:val="22"/>
          <w:szCs w:val="22"/>
        </w:rPr>
        <w:t>Taxă datorată Comitetului Olimpic și Sportiv Român</w:t>
      </w:r>
      <w:r>
        <w:rPr>
          <w:rFonts w:ascii="Trebuchet MS" w:hAnsi="Trebuchet MS"/>
          <w:sz w:val="22"/>
          <w:szCs w:val="22"/>
          <w:lang w:val="ro-RO"/>
        </w:rPr>
        <w:t>;</w:t>
      </w:r>
    </w:p>
    <w:p>
      <w:pPr>
        <w:pStyle w:val="2"/>
        <w:numPr>
          <w:ilvl w:val="0"/>
          <w:numId w:val="0"/>
        </w:numPr>
        <w:spacing w:line="252" w:lineRule="auto"/>
        <w:ind w:left="720" w:right="0" w:firstLine="0"/>
        <w:jc w:val="both"/>
        <w:rPr>
          <w:rFonts w:ascii="Trebuchet MS" w:hAnsi="Trebuchet MS"/>
          <w:sz w:val="22"/>
          <w:szCs w:val="22"/>
        </w:rPr>
      </w:pPr>
      <w:r>
        <w:rPr>
          <w:rFonts w:ascii="Trebuchet MS" w:hAnsi="Trebuchet MS"/>
          <w:sz w:val="22"/>
          <w:szCs w:val="22"/>
          <w:lang w:val="ro-RO"/>
        </w:rPr>
        <w:tab/>
      </w:r>
      <w:r>
        <w:rPr>
          <w:rFonts w:ascii="Trebuchet MS" w:hAnsi="Trebuchet MS"/>
          <w:sz w:val="22"/>
          <w:szCs w:val="22"/>
          <w:lang w:val="ro-RO"/>
        </w:rPr>
        <w:t xml:space="preserve">- poziția 85 - </w:t>
      </w:r>
      <w:r>
        <w:rPr>
          <w:rFonts w:ascii="Trebuchet MS" w:hAnsi="Trebuchet MS"/>
          <w:sz w:val="22"/>
          <w:szCs w:val="22"/>
        </w:rPr>
        <w:t>Taxă datorată Comitetului Național Paralimpic</w:t>
      </w:r>
      <w:r>
        <w:rPr>
          <w:rFonts w:ascii="Trebuchet MS" w:hAnsi="Trebuchet MS"/>
          <w:sz w:val="22"/>
          <w:szCs w:val="22"/>
          <w:lang w:val="ro-RO"/>
        </w:rPr>
        <w:t>.</w:t>
      </w:r>
    </w:p>
    <w:p>
      <w:pPr>
        <w:pStyle w:val="2"/>
        <w:numPr>
          <w:ilvl w:val="0"/>
          <w:numId w:val="6"/>
        </w:numPr>
        <w:spacing w:line="252" w:lineRule="auto"/>
        <w:ind w:left="420" w:right="0" w:hanging="420"/>
        <w:jc w:val="both"/>
        <w:rPr>
          <w:rFonts w:ascii="Trebuchet MS" w:hAnsi="Trebuchet MS"/>
          <w:sz w:val="22"/>
          <w:szCs w:val="22"/>
        </w:rPr>
      </w:pPr>
      <w:r>
        <w:rPr>
          <w:rFonts w:ascii="Trebuchet MS" w:hAnsi="Trebuchet MS"/>
          <w:sz w:val="22"/>
          <w:szCs w:val="22"/>
          <w:lang w:val="ro-RO"/>
        </w:rPr>
        <w:t>l</w:t>
      </w:r>
      <w:r>
        <w:rPr>
          <w:rFonts w:ascii="Trebuchet MS" w:hAnsi="Trebuchet MS"/>
          <w:sz w:val="22"/>
          <w:szCs w:val="22"/>
        </w:rPr>
        <w:t xml:space="preserve">a anexa nr. </w:t>
      </w:r>
      <w:r>
        <w:rPr>
          <w:rFonts w:ascii="Trebuchet MS" w:hAnsi="Trebuchet MS"/>
          <w:sz w:val="22"/>
          <w:szCs w:val="22"/>
          <w:lang w:val="ro-RO"/>
        </w:rPr>
        <w:t>4</w:t>
      </w:r>
      <w:r>
        <w:rPr>
          <w:rFonts w:ascii="Trebuchet MS" w:hAnsi="Trebuchet MS"/>
          <w:sz w:val="22"/>
          <w:szCs w:val="22"/>
        </w:rPr>
        <w:t xml:space="preserve"> se introduce o nouă literă, litera r), cu următorul cuprins: „r) taxa datorată    Comitetului Olimpic și Sportiv Român și taxa datorată Comitetului Național Paralimpic.”. </w:t>
      </w:r>
    </w:p>
    <w:p>
      <w:pPr>
        <w:pStyle w:val="2"/>
        <w:numPr>
          <w:ilvl w:val="0"/>
          <w:numId w:val="6"/>
        </w:numPr>
        <w:spacing w:line="252" w:lineRule="auto"/>
        <w:ind w:left="420" w:right="0" w:hanging="420"/>
        <w:jc w:val="both"/>
        <w:rPr>
          <w:rFonts w:ascii="Trebuchet MS" w:hAnsi="Trebuchet MS"/>
          <w:sz w:val="22"/>
          <w:szCs w:val="22"/>
        </w:rPr>
      </w:pPr>
      <w:r>
        <w:rPr>
          <w:rFonts w:ascii="Trebuchet MS" w:hAnsi="Trebuchet MS"/>
          <w:sz w:val="22"/>
          <w:szCs w:val="22"/>
          <w:lang w:val="ro-RO"/>
        </w:rPr>
        <w:t>l</w:t>
      </w:r>
      <w:r>
        <w:rPr>
          <w:rFonts w:ascii="Trebuchet MS" w:hAnsi="Trebuchet MS"/>
          <w:sz w:val="22"/>
          <w:szCs w:val="22"/>
        </w:rPr>
        <w:t xml:space="preserve">a capitolul I „Depunerea declarației”, punctul 1 „Termenul de depunere a declarației”, subpunctul 1.3 „Alte termene:”, litera e) </w:t>
      </w:r>
      <w:r>
        <w:rPr>
          <w:rFonts w:ascii="Trebuchet MS" w:hAnsi="Trebuchet MS"/>
          <w:sz w:val="22"/>
          <w:szCs w:val="22"/>
          <w:lang w:val="ro-RO"/>
        </w:rPr>
        <w:t xml:space="preserve">a fost modificată în sensul că s-a introdus și </w:t>
      </w:r>
      <w:r>
        <w:rPr>
          <w:rFonts w:ascii="Trebuchet MS" w:hAnsi="Trebuchet MS"/>
          <w:sz w:val="22"/>
          <w:szCs w:val="22"/>
        </w:rPr>
        <w:t>taxa datorată Comitetului Olimpic și Sportiv Român și taxa datorată Comitetului Național Paralimpic.</w:t>
      </w:r>
    </w:p>
    <w:p>
      <w:pPr>
        <w:pStyle w:val="2"/>
        <w:numPr>
          <w:ilvl w:val="0"/>
          <w:numId w:val="7"/>
        </w:numPr>
        <w:spacing w:line="252" w:lineRule="auto"/>
        <w:ind w:left="420" w:right="0" w:hanging="420"/>
        <w:jc w:val="both"/>
        <w:rPr>
          <w:rFonts w:ascii="Trebuchet MS" w:hAnsi="Trebuchet MS"/>
          <w:sz w:val="22"/>
          <w:szCs w:val="22"/>
        </w:rPr>
      </w:pPr>
      <w:r>
        <w:rPr>
          <w:rFonts w:ascii="Trebuchet MS" w:hAnsi="Trebuchet MS"/>
          <w:sz w:val="22"/>
          <w:szCs w:val="22"/>
          <w:lang w:val="ro-RO"/>
        </w:rPr>
        <w:t>l</w:t>
      </w:r>
      <w:r>
        <w:rPr>
          <w:rFonts w:ascii="Trebuchet MS" w:hAnsi="Trebuchet MS"/>
          <w:sz w:val="22"/>
          <w:szCs w:val="22"/>
        </w:rPr>
        <w:t xml:space="preserve">a capitolul II „Completarea declarației”, punctul 3 „Secțiunea B «Date privind creanța fiscală»” se modifică și se completează </w:t>
      </w:r>
      <w:r>
        <w:rPr>
          <w:rFonts w:ascii="Trebuchet MS" w:hAnsi="Trebuchet MS"/>
          <w:sz w:val="22"/>
          <w:szCs w:val="22"/>
          <w:lang w:val="ro-RO"/>
        </w:rPr>
        <w:t>astfel</w:t>
      </w:r>
      <w:r>
        <w:rPr>
          <w:rFonts w:ascii="Trebuchet MS" w:hAnsi="Trebuchet MS"/>
          <w:sz w:val="22"/>
          <w:szCs w:val="22"/>
        </w:rPr>
        <w:t xml:space="preserve">: </w:t>
      </w:r>
    </w:p>
    <w:p>
      <w:pPr>
        <w:pStyle w:val="2"/>
        <w:spacing w:line="252" w:lineRule="auto"/>
        <w:ind w:left="0" w:right="0" w:firstLine="240"/>
        <w:jc w:val="both"/>
        <w:rPr>
          <w:rFonts w:ascii="Trebuchet MS" w:hAnsi="Trebuchet MS"/>
          <w:sz w:val="22"/>
          <w:szCs w:val="22"/>
        </w:rPr>
      </w:pPr>
      <w:r>
        <w:rPr>
          <w:rFonts w:ascii="Trebuchet MS" w:hAnsi="Trebuchet MS"/>
          <w:sz w:val="22"/>
          <w:szCs w:val="22"/>
          <w:lang w:val="ro-RO"/>
        </w:rPr>
        <w:t xml:space="preserve">- </w:t>
      </w:r>
      <w:r>
        <w:rPr>
          <w:rFonts w:ascii="Trebuchet MS" w:hAnsi="Trebuchet MS"/>
          <w:sz w:val="22"/>
          <w:szCs w:val="22"/>
        </w:rPr>
        <w:t xml:space="preserve">la subpunctul 3.2, primul paragraf </w:t>
      </w:r>
      <w:r>
        <w:rPr>
          <w:rFonts w:ascii="Trebuchet MS" w:hAnsi="Trebuchet MS"/>
          <w:sz w:val="22"/>
          <w:szCs w:val="22"/>
          <w:lang w:val="ro-RO"/>
        </w:rPr>
        <w:t xml:space="preserve">din </w:t>
      </w:r>
      <w:r>
        <w:rPr>
          <w:rFonts w:ascii="Trebuchet MS" w:hAnsi="Trebuchet MS"/>
          <w:sz w:val="22"/>
          <w:szCs w:val="22"/>
        </w:rPr>
        <w:t>Tabelul de la pct. II «Impozite, taxe și alte obligații care nu se plătesc în contul unic» din anexa nr. 1 la ordin se completează pentru declararea obligațiilor de plată prevăzute la pozițiile 11, 25—27, 29—51, 57—63, 65—71, 74—77, 80—85 din Nomenclatorul obligațiilor de plată la bugetul de stat, prevăzut în anexa nr. 3 la ordin;</w:t>
      </w:r>
    </w:p>
    <w:p>
      <w:pPr>
        <w:pStyle w:val="2"/>
        <w:spacing w:line="252" w:lineRule="auto"/>
        <w:ind w:left="0" w:right="0" w:firstLine="120"/>
        <w:jc w:val="both"/>
        <w:rPr>
          <w:rFonts w:ascii="Trebuchet MS" w:hAnsi="Trebuchet MS"/>
          <w:sz w:val="22"/>
          <w:szCs w:val="22"/>
        </w:rPr>
      </w:pPr>
      <w:r>
        <w:rPr>
          <w:rFonts w:ascii="Trebuchet MS" w:hAnsi="Trebuchet MS"/>
          <w:sz w:val="22"/>
          <w:szCs w:val="22"/>
          <w:lang w:val="ro-RO"/>
        </w:rPr>
        <w:t xml:space="preserve">- </w:t>
      </w:r>
      <w:r>
        <w:rPr>
          <w:rFonts w:ascii="Trebuchet MS" w:hAnsi="Trebuchet MS"/>
          <w:sz w:val="22"/>
          <w:szCs w:val="22"/>
        </w:rPr>
        <w:t>la subpunctul 3.2.3, se introduce un nou alineat, alineatul (3), cu următorul cuprins: (3) Un procent de 98,8% din taxele percepute pentru obținerea licenței de organizare a jocurilor de noroc și a autorizației de exploatare a jocurilor de noroc, se declară la pozițiile 65, 66—68, 70—71 din Nomenclatorul obligațiilor de plată la bugetul de stat, prevăzut în anexa nr. 3</w:t>
      </w:r>
      <w:r>
        <w:rPr>
          <w:rFonts w:ascii="Trebuchet MS" w:hAnsi="Trebuchet MS"/>
          <w:sz w:val="22"/>
          <w:szCs w:val="22"/>
          <w:lang w:val="ro-RO"/>
        </w:rPr>
        <w:t>;</w:t>
      </w:r>
    </w:p>
    <w:p>
      <w:pPr>
        <w:pStyle w:val="2"/>
        <w:spacing w:line="252" w:lineRule="auto"/>
        <w:ind w:left="0" w:right="0" w:firstLine="120"/>
        <w:jc w:val="both"/>
        <w:rPr>
          <w:rFonts w:ascii="Trebuchet MS" w:hAnsi="Trebuchet MS"/>
          <w:sz w:val="22"/>
          <w:szCs w:val="22"/>
          <w:lang w:val="ro-RO"/>
        </w:rPr>
      </w:pPr>
      <w:r>
        <w:rPr>
          <w:rFonts w:ascii="Trebuchet MS" w:hAnsi="Trebuchet MS"/>
          <w:sz w:val="22"/>
          <w:szCs w:val="22"/>
          <w:lang w:val="ro-RO"/>
        </w:rPr>
        <w:t xml:space="preserve">- a fost introdus </w:t>
      </w:r>
      <w:r>
        <w:rPr>
          <w:rFonts w:ascii="Trebuchet MS" w:hAnsi="Trebuchet MS"/>
          <w:sz w:val="22"/>
          <w:szCs w:val="22"/>
        </w:rPr>
        <w:t>subpunctul 3.2.10, cu următorul cuprins: Obligațiile prevăzute la pozițiile 84 și 85 din Nomenclatorul obligațiilor de plată la bugetul de stat, prevăzut în anexa nr. 3 la ordin, se declară de către operatorii economici organizatori de jocuri de noroc</w:t>
      </w:r>
      <w:r>
        <w:rPr>
          <w:rFonts w:ascii="Trebuchet MS" w:hAnsi="Trebuchet MS"/>
          <w:sz w:val="22"/>
          <w:szCs w:val="22"/>
          <w:lang w:val="ro-RO"/>
        </w:rPr>
        <w:t xml:space="preserve">; </w:t>
      </w:r>
    </w:p>
    <w:p>
      <w:pPr>
        <w:pStyle w:val="2"/>
        <w:spacing w:line="252" w:lineRule="auto"/>
        <w:ind w:left="0" w:right="0" w:firstLine="120"/>
        <w:jc w:val="both"/>
        <w:rPr>
          <w:rFonts w:ascii="Trebuchet MS" w:hAnsi="Trebuchet MS"/>
          <w:sz w:val="22"/>
          <w:szCs w:val="22"/>
        </w:rPr>
      </w:pPr>
      <w:r>
        <w:rPr>
          <w:rFonts w:hint="default" w:ascii="Trebuchet MS" w:hAnsi="Trebuchet MS"/>
          <w:sz w:val="22"/>
          <w:szCs w:val="22"/>
          <w:lang w:val="en-GB"/>
        </w:rPr>
        <w:t>-</w:t>
      </w:r>
      <w:r>
        <w:rPr>
          <w:rFonts w:ascii="Trebuchet MS" w:hAnsi="Trebuchet MS"/>
          <w:sz w:val="22"/>
          <w:szCs w:val="22"/>
          <w:lang w:val="ro-RO"/>
        </w:rPr>
        <w:t>l</w:t>
      </w:r>
      <w:r>
        <w:rPr>
          <w:rFonts w:ascii="Trebuchet MS" w:hAnsi="Trebuchet MS"/>
          <w:sz w:val="22"/>
          <w:szCs w:val="22"/>
        </w:rPr>
        <w:t>a pozițiile menționate, operatorii economici organizatori de jocuri de noroc declară un procent de 1% din totalul taxelor datorate care se constituie ca venit al Comitetului Olimpic și Sportiv Român și un procent de 0,2% din totalul taxelor datorate care se constituie ca venit al Comitetului Național Paralimpic.</w:t>
      </w:r>
    </w:p>
    <w:p>
      <w:pPr>
        <w:pStyle w:val="2"/>
        <w:spacing w:line="252" w:lineRule="auto"/>
        <w:ind w:firstLine="720" w:firstLineChars="0"/>
        <w:jc w:val="both"/>
      </w:pPr>
      <w:r>
        <w:rPr>
          <w:rFonts w:ascii="Trebuchet MS" w:hAnsi="Trebuchet MS"/>
          <w:b/>
          <w:bCs/>
          <w:sz w:val="22"/>
          <w:szCs w:val="22"/>
        </w:rPr>
        <w:t>6.</w:t>
      </w:r>
      <w:r>
        <w:rPr>
          <w:rFonts w:ascii="Trebuchet MS" w:hAnsi="Trebuchet MS"/>
          <w:sz w:val="22"/>
          <w:szCs w:val="22"/>
        </w:rPr>
        <w:t xml:space="preserve"> </w:t>
      </w:r>
      <w:r>
        <w:rPr>
          <w:rStyle w:val="13"/>
          <w:rFonts w:ascii="Trebuchet MS" w:hAnsi="Trebuchet MS"/>
          <w:b/>
          <w:bCs/>
          <w:color w:val="000000"/>
          <w:sz w:val="22"/>
          <w:szCs w:val="22"/>
          <w:u w:val="none"/>
        </w:rPr>
        <w:t xml:space="preserve">Ordin al ministrului finanțelor </w:t>
      </w:r>
      <w:r>
        <w:rPr>
          <w:rStyle w:val="13"/>
          <w:rFonts w:ascii="Trebuchet MS" w:hAnsi="Trebuchet MS"/>
          <w:b/>
          <w:bCs/>
          <w:color w:val="000000"/>
          <w:sz w:val="22"/>
          <w:szCs w:val="22"/>
          <w:u w:val="none"/>
          <w:lang w:val="ro-RO"/>
        </w:rPr>
        <w:t xml:space="preserve">nr. </w:t>
      </w:r>
      <w:r>
        <w:rPr>
          <w:rStyle w:val="13"/>
          <w:rFonts w:ascii="Trebuchet MS" w:hAnsi="Trebuchet MS"/>
          <w:b/>
          <w:bCs/>
          <w:color w:val="000000"/>
          <w:sz w:val="22"/>
          <w:szCs w:val="22"/>
          <w:u w:val="none"/>
        </w:rPr>
        <w:t>1.420</w:t>
      </w:r>
      <w:r>
        <w:rPr>
          <w:rStyle w:val="13"/>
          <w:rFonts w:ascii="Trebuchet MS" w:hAnsi="Trebuchet MS"/>
          <w:b/>
          <w:bCs/>
          <w:color w:val="000000"/>
          <w:sz w:val="22"/>
          <w:szCs w:val="22"/>
          <w:u w:val="none"/>
          <w:lang w:val="ro-RO"/>
        </w:rPr>
        <w:t>/2022</w:t>
      </w:r>
      <w:r>
        <w:rPr>
          <w:rFonts w:ascii="Trebuchet MS" w:hAnsi="Trebuchet MS"/>
          <w:b/>
          <w:bCs/>
          <w:color w:val="000000"/>
          <w:sz w:val="22"/>
          <w:szCs w:val="22"/>
          <w:u w:val="none"/>
        </w:rPr>
        <w:t xml:space="preserve"> </w:t>
      </w:r>
      <w:r>
        <w:rPr>
          <w:rFonts w:ascii="Trebuchet MS" w:hAnsi="Trebuchet MS"/>
          <w:b/>
          <w:bCs/>
          <w:i/>
          <w:iCs/>
          <w:sz w:val="22"/>
          <w:szCs w:val="22"/>
        </w:rPr>
        <w:t>pentru abrogarea Ordinului ministrului finanțelor publice nr. 660/2017 privind aprobarea Procedurii de comunicare prin mijloace electronice de transmitere la distanță între Ministerul Finanțelor Publice/organul fiscal central și persoanele fizice, persoanele juridice și alte entități fără personalitate juridică</w:t>
      </w:r>
      <w:r>
        <w:rPr>
          <w:rFonts w:ascii="Trebuchet MS" w:hAnsi="Trebuchet MS"/>
          <w:sz w:val="22"/>
          <w:szCs w:val="22"/>
        </w:rPr>
        <w:t xml:space="preserve"> </w:t>
      </w:r>
      <w:r>
        <w:rPr>
          <w:rFonts w:ascii="Trebuchet MS" w:hAnsi="Trebuchet MS"/>
          <w:sz w:val="22"/>
          <w:szCs w:val="22"/>
          <w:lang w:val="ro-RO"/>
        </w:rPr>
        <w:t>(</w:t>
      </w:r>
      <w:r>
        <w:rPr>
          <w:rFonts w:ascii="Trebuchet MS" w:hAnsi="Trebuchet MS"/>
          <w:sz w:val="22"/>
          <w:szCs w:val="22"/>
        </w:rPr>
        <w:t>Monitorul Oficial nr. 6</w:t>
      </w:r>
      <w:r>
        <w:rPr>
          <w:rFonts w:ascii="Trebuchet MS" w:hAnsi="Trebuchet MS"/>
          <w:sz w:val="22"/>
          <w:szCs w:val="22"/>
          <w:lang w:val="ro-RO"/>
        </w:rPr>
        <w:t>22</w:t>
      </w:r>
      <w:r>
        <w:rPr>
          <w:rFonts w:ascii="Trebuchet MS" w:hAnsi="Trebuchet MS"/>
          <w:sz w:val="22"/>
          <w:szCs w:val="22"/>
        </w:rPr>
        <w:t xml:space="preserve"> din 24 Iunie 2022</w:t>
      </w:r>
      <w:r>
        <w:rPr>
          <w:rFonts w:ascii="Trebuchet MS" w:hAnsi="Trebuchet MS"/>
          <w:sz w:val="22"/>
          <w:szCs w:val="22"/>
          <w:lang w:val="ro-RO"/>
        </w:rPr>
        <w:t>).</w:t>
      </w:r>
    </w:p>
    <w:p>
      <w:pPr>
        <w:pStyle w:val="2"/>
        <w:numPr>
          <w:ilvl w:val="0"/>
          <w:numId w:val="8"/>
        </w:numPr>
        <w:spacing w:line="252" w:lineRule="auto"/>
        <w:ind w:left="420" w:right="0" w:hanging="420"/>
        <w:jc w:val="both"/>
        <w:rPr>
          <w:rFonts w:ascii="Trebuchet MS" w:hAnsi="Trebuchet MS"/>
          <w:sz w:val="22"/>
          <w:szCs w:val="22"/>
        </w:rPr>
      </w:pPr>
      <w:r>
        <w:rPr>
          <w:rFonts w:ascii="Trebuchet MS" w:hAnsi="Trebuchet MS"/>
          <w:sz w:val="22"/>
          <w:szCs w:val="22"/>
          <w:lang w:val="ro-RO"/>
        </w:rPr>
        <w:t xml:space="preserve">abrogă </w:t>
      </w:r>
      <w:r>
        <w:rPr>
          <w:rFonts w:ascii="Trebuchet MS" w:hAnsi="Trebuchet MS"/>
          <w:sz w:val="22"/>
          <w:szCs w:val="22"/>
        </w:rPr>
        <w:t>Ordinul ministrului finanțelor publice nr. 660/2017</w:t>
      </w:r>
      <w:r>
        <w:rPr>
          <w:rFonts w:ascii="Trebuchet MS" w:hAnsi="Trebuchet MS"/>
          <w:sz w:val="22"/>
          <w:szCs w:val="22"/>
          <w:lang w:val="ro-RO"/>
        </w:rPr>
        <w:t>;</w:t>
      </w:r>
    </w:p>
    <w:p>
      <w:pPr>
        <w:pStyle w:val="2"/>
        <w:numPr>
          <w:ilvl w:val="0"/>
          <w:numId w:val="8"/>
        </w:numPr>
        <w:spacing w:line="252" w:lineRule="auto"/>
        <w:ind w:left="0" w:right="0" w:firstLine="0"/>
        <w:jc w:val="both"/>
      </w:pPr>
      <w:r>
        <w:rPr>
          <w:rFonts w:ascii="Trebuchet MS" w:hAnsi="Trebuchet MS"/>
          <w:sz w:val="22"/>
          <w:szCs w:val="22"/>
          <w:lang w:val="ro-RO"/>
        </w:rPr>
        <w:t xml:space="preserve">în consecință, Ordinul președintelui A.N.A.F. nr. 1090/2022 privind </w:t>
      </w:r>
      <w:r>
        <w:rPr>
          <w:rFonts w:ascii="Trebuchet MS" w:hAnsi="Trebuchet MS"/>
          <w:sz w:val="22"/>
          <w:szCs w:val="22"/>
        </w:rPr>
        <w:t>aprob</w:t>
      </w:r>
      <w:r>
        <w:rPr>
          <w:rFonts w:ascii="Trebuchet MS" w:hAnsi="Trebuchet MS"/>
          <w:sz w:val="22"/>
          <w:szCs w:val="22"/>
          <w:lang w:val="ro-RO"/>
        </w:rPr>
        <w:t>area</w:t>
      </w:r>
      <w:r>
        <w:rPr>
          <w:rFonts w:ascii="Trebuchet MS" w:hAnsi="Trebuchet MS"/>
          <w:sz w:val="22"/>
          <w:szCs w:val="22"/>
        </w:rPr>
        <w:t xml:space="preserve"> Procedur</w:t>
      </w:r>
      <w:r>
        <w:rPr>
          <w:rFonts w:ascii="Trebuchet MS" w:hAnsi="Trebuchet MS"/>
          <w:sz w:val="22"/>
          <w:szCs w:val="22"/>
          <w:lang w:val="ro-RO"/>
        </w:rPr>
        <w:t>ii</w:t>
      </w:r>
      <w:r>
        <w:rPr>
          <w:rFonts w:ascii="Trebuchet MS" w:hAnsi="Trebuchet MS"/>
          <w:sz w:val="22"/>
          <w:szCs w:val="22"/>
        </w:rPr>
        <w:t xml:space="preserve"> de comunicare prin mijloace electronice de transmitere la distanţă între organul fiscal central şi persoanele fizice, persoanele juridice şi alte entităţi fără personalitate juridică, </w:t>
      </w:r>
      <w:r>
        <w:rPr>
          <w:rFonts w:ascii="Trebuchet MS" w:hAnsi="Trebuchet MS"/>
          <w:sz w:val="22"/>
          <w:szCs w:val="22"/>
          <w:lang w:val="ro-RO"/>
        </w:rPr>
        <w:t>publicat în Monitorul Oficial al României, Partea I, nr. 585/16.06.2022, a intrat în vigoare la data de 24 iunie 2022, conform dispozițiilor prevăzute la art. 9, alin. (2) din acest ordin.</w:t>
      </w:r>
    </w:p>
    <w:p>
      <w:pPr>
        <w:pStyle w:val="2"/>
        <w:numPr>
          <w:ilvl w:val="0"/>
          <w:numId w:val="0"/>
        </w:numPr>
        <w:spacing w:line="252" w:lineRule="auto"/>
        <w:ind w:right="0" w:firstLine="720" w:firstLineChars="0"/>
        <w:jc w:val="both"/>
      </w:pPr>
      <w:r>
        <w:rPr>
          <w:rFonts w:ascii="Trebuchet MS" w:hAnsi="Trebuchet MS"/>
          <w:b/>
          <w:bCs/>
          <w:lang w:val="ro-RO"/>
        </w:rPr>
        <w:t>7.</w:t>
      </w:r>
      <w:r>
        <w:rPr>
          <w:rFonts w:ascii="Trebuchet MS" w:hAnsi="Trebuchet MS"/>
          <w:b/>
          <w:bCs/>
        </w:rPr>
        <w:t xml:space="preserve"> Ordonanta de urgenta  </w:t>
      </w:r>
      <w:r>
        <w:rPr>
          <w:rFonts w:ascii="Trebuchet MS" w:hAnsi="Trebuchet MS"/>
          <w:b/>
          <w:bCs/>
          <w:lang w:val="ro-RO"/>
        </w:rPr>
        <w:t>n</w:t>
      </w:r>
      <w:r>
        <w:rPr>
          <w:rFonts w:ascii="Trebuchet MS" w:hAnsi="Trebuchet MS"/>
          <w:b/>
          <w:bCs/>
        </w:rPr>
        <w:t xml:space="preserve">r. 93/2022 din 29 iunie 2022 </w:t>
      </w:r>
      <w:r>
        <w:rPr>
          <w:rFonts w:ascii="Trebuchet MS" w:hAnsi="Trebuchet MS"/>
          <w:b/>
          <w:bCs/>
          <w:i/>
          <w:iCs/>
        </w:rPr>
        <w:t xml:space="preserve">privind restituirea sumelor reprezentând taxa specială pentru autoturisme şi autovehicule, taxa pe poluare pentru autovehicule, taxa pentru emisiile poluante provenite de la autovehicule şi timbrul de mediu pentru autovehicule </w:t>
      </w:r>
      <w:r>
        <w:rPr>
          <w:rFonts w:ascii="Trebuchet MS" w:hAnsi="Trebuchet MS"/>
          <w:b/>
          <w:bCs/>
          <w:i/>
          <w:iCs/>
          <w:lang w:val="ro-RO"/>
        </w:rPr>
        <w:t>(</w:t>
      </w:r>
      <w:r>
        <w:rPr>
          <w:rFonts w:ascii="Trebuchet MS" w:hAnsi="Trebuchet MS"/>
        </w:rPr>
        <w:t xml:space="preserve"> M</w:t>
      </w:r>
      <w:r>
        <w:rPr>
          <w:rFonts w:ascii="Trebuchet MS" w:hAnsi="Trebuchet MS"/>
          <w:lang w:val="ro-RO"/>
        </w:rPr>
        <w:t>onitorul</w:t>
      </w:r>
      <w:r>
        <w:rPr>
          <w:rFonts w:ascii="Trebuchet MS" w:hAnsi="Trebuchet MS"/>
        </w:rPr>
        <w:t xml:space="preserve"> </w:t>
      </w:r>
      <w:r>
        <w:rPr>
          <w:rFonts w:ascii="Trebuchet MS" w:hAnsi="Trebuchet MS"/>
          <w:lang w:val="ro-RO"/>
        </w:rPr>
        <w:t>Oficial</w:t>
      </w:r>
      <w:r>
        <w:rPr>
          <w:rFonts w:ascii="Trebuchet MS" w:hAnsi="Trebuchet MS"/>
        </w:rPr>
        <w:t xml:space="preserve">  </w:t>
      </w:r>
      <w:r>
        <w:rPr>
          <w:rFonts w:ascii="Trebuchet MS" w:hAnsi="Trebuchet MS"/>
          <w:lang w:val="ro-RO"/>
        </w:rPr>
        <w:t>nr.</w:t>
      </w:r>
      <w:r>
        <w:rPr>
          <w:rFonts w:ascii="Trebuchet MS" w:hAnsi="Trebuchet MS"/>
        </w:rPr>
        <w:t xml:space="preserve"> 646 din 29 iunie 2022</w:t>
      </w:r>
      <w:r>
        <w:rPr>
          <w:rFonts w:ascii="Trebuchet MS" w:hAnsi="Trebuchet MS"/>
          <w:lang w:val="ro-RO"/>
        </w:rPr>
        <w:t>)</w:t>
      </w:r>
    </w:p>
    <w:p>
      <w:pPr>
        <w:numPr>
          <w:ilvl w:val="0"/>
          <w:numId w:val="0"/>
        </w:numPr>
        <w:spacing w:line="252" w:lineRule="auto"/>
        <w:ind w:right="0" w:firstLine="720" w:firstLineChars="0"/>
        <w:jc w:val="both"/>
        <w:rPr>
          <w:rFonts w:hint="default" w:ascii="Trebuchet MS" w:hAnsi="Trebuchet MS" w:cs="Trebuchet MS"/>
        </w:rPr>
      </w:pPr>
      <w:r>
        <w:rPr>
          <w:rFonts w:ascii="Trebuchet MS" w:hAnsi="Trebuchet MS"/>
          <w:sz w:val="22"/>
          <w:szCs w:val="22"/>
          <w:lang w:val="ro-RO"/>
        </w:rPr>
        <w:t xml:space="preserve"> </w:t>
      </w:r>
      <w:r>
        <w:rPr>
          <w:rFonts w:ascii="Trebuchet MS" w:hAnsi="Trebuchet MS"/>
          <w:b w:val="0"/>
          <w:bCs w:val="0"/>
          <w:i w:val="0"/>
          <w:iCs w:val="0"/>
        </w:rPr>
        <w:t xml:space="preserve">Contribuabilii care au achitat taxa specială pentru autoturisme şi autovehicule, prevăzută la art. 214^1 - 214^3 din Legea nr. 571/2003 privind Codul fiscal, cu modificările şi completările ulterioare, taxa pe poluare pentru autovehicule, prevăzută de Ordonanţa de urgenţă a Guvernului nr. 50/2008 pentru instituirea taxei pe poluare pentru autovehicule, aprobată prin Legea nr. 140/2011, taxa pentru emisiile poluante provenite de la autovehicule, prevăzută de Legea nr. 9/2012 privind taxa pentru emisiile poluante provenite de la autovehicule, cu modificările ulterioare, sau, după caz, timbrul de mediu pentru autovehicule, prevăzut de </w:t>
      </w:r>
      <w:r>
        <w:rPr>
          <w:rFonts w:hint="default" w:ascii="Trebuchet MS" w:hAnsi="Trebuchet MS"/>
          <w:b w:val="0"/>
          <w:bCs w:val="0"/>
          <w:i w:val="0"/>
          <w:iCs w:val="0"/>
          <w:lang w:val="en-GB"/>
        </w:rPr>
        <w:t>OUG</w:t>
      </w:r>
      <w:r>
        <w:rPr>
          <w:rFonts w:ascii="Trebuchet MS" w:hAnsi="Trebuchet MS"/>
          <w:b w:val="0"/>
          <w:bCs w:val="0"/>
          <w:i w:val="0"/>
          <w:iCs w:val="0"/>
        </w:rPr>
        <w:t xml:space="preserve"> nr. 9/2013 privind timbrul de mediu pentru autovehicule, aprobată cu modificări şi completări prin Legea nr. 37/2014, cu modificările şi completările ulterioare, şi care nu au beneficiat de restituire până la data intrării în vigoare a prezentei ordonanţe de urgenţă pot solicita restituirea acestora, indiferent de momentul plăţii taxelor, precum şi a dobânzilor datorate pentru perioada cuprinsă între data perceperii şi data restituirii, pe cale administrativă, prin cerere adresată organului fiscal central competent sau prin cerere adresată organului competent, în cazul sumelor prevăzute la art. 4 alin. (1)</w:t>
      </w:r>
      <w:r>
        <w:rPr>
          <w:rFonts w:hint="default" w:ascii="Trebuchet MS" w:hAnsi="Trebuchet MS"/>
          <w:b w:val="0"/>
          <w:bCs w:val="0"/>
          <w:i w:val="0"/>
          <w:iCs w:val="0"/>
          <w:lang w:val="en-GB"/>
        </w:rPr>
        <w:t xml:space="preserve"> din OUG nr.93/2022</w:t>
      </w:r>
      <w:r>
        <w:rPr>
          <w:rFonts w:ascii="Trebuchet MS" w:hAnsi="Trebuchet MS"/>
          <w:b w:val="0"/>
          <w:bCs w:val="0"/>
          <w:i w:val="0"/>
          <w:iCs w:val="0"/>
        </w:rPr>
        <w:t>.</w:t>
      </w:r>
      <w:r>
        <w:rPr>
          <w:rFonts w:hint="default" w:ascii="Trebuchet MS" w:hAnsi="Trebuchet MS" w:cs="Trebuchet MS"/>
        </w:rPr>
        <w:t xml:space="preserve"> Nivelul dobânzii este de 0,02% pentru fiecare zi de întârziere.</w:t>
      </w:r>
    </w:p>
    <w:p>
      <w:pPr>
        <w:pStyle w:val="2"/>
        <w:numPr>
          <w:ilvl w:val="0"/>
          <w:numId w:val="8"/>
        </w:numPr>
        <w:spacing w:line="252" w:lineRule="auto"/>
        <w:ind w:left="0" w:right="0" w:firstLine="0"/>
        <w:jc w:val="both"/>
        <w:rPr>
          <w:rFonts w:ascii="Trebuchet MS" w:hAnsi="Trebuchet MS"/>
        </w:rPr>
      </w:pPr>
      <w:r>
        <w:rPr>
          <w:rFonts w:ascii="Trebuchet MS" w:hAnsi="Trebuchet MS"/>
          <w:b/>
          <w:bCs/>
          <w:i w:val="0"/>
          <w:iCs w:val="0"/>
        </w:rPr>
        <w:t>Cererea de restituire se soluţionează</w:t>
      </w:r>
      <w:r>
        <w:rPr>
          <w:rFonts w:ascii="Trebuchet MS" w:hAnsi="Trebuchet MS"/>
          <w:b w:val="0"/>
          <w:bCs w:val="0"/>
          <w:i w:val="0"/>
          <w:iCs w:val="0"/>
        </w:rPr>
        <w:t xml:space="preserve"> prin decizie emisă de către organul fiscal central competent, în conformitate cu prevederile art. 77 din Legea nr. 207/2015, cu modificările şi completările ulterioare, care se comunică contribuabilului, conform prevederilor art. 47 din Legea nr. 207/2015, cu modificările şi completările ulterioare.</w:t>
      </w:r>
    </w:p>
    <w:p>
      <w:pPr>
        <w:pStyle w:val="2"/>
        <w:numPr>
          <w:ilvl w:val="0"/>
          <w:numId w:val="8"/>
        </w:numPr>
        <w:spacing w:line="252" w:lineRule="auto"/>
        <w:ind w:left="0" w:right="0" w:firstLine="0"/>
        <w:jc w:val="both"/>
        <w:rPr>
          <w:rFonts w:ascii="Trebuchet MS" w:hAnsi="Trebuchet MS"/>
        </w:rPr>
      </w:pPr>
      <w:r>
        <w:rPr>
          <w:rFonts w:ascii="Trebuchet MS" w:hAnsi="Trebuchet MS"/>
          <w:b/>
          <w:bCs/>
        </w:rPr>
        <w:t>Prin excepţie</w:t>
      </w:r>
      <w:r>
        <w:rPr>
          <w:rFonts w:ascii="Trebuchet MS" w:hAnsi="Trebuchet MS"/>
        </w:rPr>
        <w:t xml:space="preserve"> de la prevederile art. 1, în situaţia achitării sumelor prevăzute la art. 1 alin. (1) </w:t>
      </w:r>
      <w:r>
        <w:rPr>
          <w:rFonts w:hint="default" w:ascii="Trebuchet MS" w:hAnsi="Trebuchet MS"/>
          <w:lang w:val="en-GB"/>
        </w:rPr>
        <w:t xml:space="preserve">din OUG nr.93/2022 </w:t>
      </w:r>
      <w:r>
        <w:rPr>
          <w:rFonts w:ascii="Trebuchet MS" w:hAnsi="Trebuchet MS"/>
        </w:rPr>
        <w:t>de către societăţile de leasing, solicitarea privind restituirea acestora se face de către persoanele care au achiziţionat autovehiculele prin sistemul de leasing financiar.</w:t>
      </w:r>
    </w:p>
    <w:p>
      <w:pPr>
        <w:pStyle w:val="2"/>
        <w:numPr>
          <w:ilvl w:val="0"/>
          <w:numId w:val="8"/>
        </w:numPr>
        <w:spacing w:line="252" w:lineRule="auto"/>
        <w:ind w:left="0" w:right="0" w:firstLine="0"/>
        <w:jc w:val="both"/>
        <w:rPr>
          <w:rFonts w:ascii="Trebuchet MS" w:hAnsi="Trebuchet MS"/>
        </w:rPr>
      </w:pPr>
      <w:r>
        <w:rPr>
          <w:rFonts w:ascii="Trebuchet MS" w:hAnsi="Trebuchet MS"/>
          <w:b/>
          <w:bCs/>
        </w:rPr>
        <w:t xml:space="preserve">Termenul </w:t>
      </w:r>
      <w:r>
        <w:rPr>
          <w:rFonts w:ascii="Trebuchet MS" w:hAnsi="Trebuchet MS"/>
        </w:rPr>
        <w:t xml:space="preserve">de depunere a cererilor de restituire este de 5 ani, începând cu data intrării în vigoare a </w:t>
      </w:r>
      <w:r>
        <w:rPr>
          <w:rFonts w:hint="default" w:ascii="Trebuchet MS" w:hAnsi="Trebuchet MS"/>
          <w:lang w:val="en-GB"/>
        </w:rPr>
        <w:t>OUG nr.93/2022</w:t>
      </w:r>
      <w:r>
        <w:rPr>
          <w:rFonts w:ascii="Trebuchet MS" w:hAnsi="Trebuchet MS"/>
        </w:rPr>
        <w:t>.</w:t>
      </w:r>
    </w:p>
    <w:p>
      <w:pPr>
        <w:numPr>
          <w:ilvl w:val="0"/>
          <w:numId w:val="8"/>
        </w:numPr>
        <w:spacing w:line="252" w:lineRule="auto"/>
        <w:ind w:left="0" w:right="0" w:firstLine="0"/>
        <w:jc w:val="both"/>
        <w:rPr>
          <w:rFonts w:ascii="Trebuchet MS" w:hAnsi="Trebuchet MS"/>
        </w:rPr>
      </w:pPr>
      <w:r>
        <w:rPr>
          <w:rFonts w:ascii="Trebuchet MS" w:hAnsi="Trebuchet MS"/>
          <w:b/>
          <w:bCs/>
          <w:i w:val="0"/>
          <w:iCs w:val="0"/>
        </w:rPr>
        <w:t>Restituirea</w:t>
      </w:r>
      <w:r>
        <w:rPr>
          <w:rFonts w:ascii="Trebuchet MS" w:hAnsi="Trebuchet MS"/>
          <w:b w:val="0"/>
          <w:bCs w:val="0"/>
          <w:i w:val="0"/>
          <w:iCs w:val="0"/>
        </w:rPr>
        <w:t xml:space="preserve"> sumelor prevăzute de </w:t>
      </w:r>
      <w:r>
        <w:rPr>
          <w:rFonts w:hint="default" w:ascii="Trebuchet MS" w:hAnsi="Trebuchet MS"/>
          <w:b w:val="0"/>
          <w:bCs w:val="0"/>
          <w:i w:val="0"/>
          <w:iCs w:val="0"/>
          <w:lang w:val="en-GB"/>
        </w:rPr>
        <w:t>OUG nr.93/2022</w:t>
      </w:r>
      <w:r>
        <w:rPr>
          <w:rFonts w:ascii="Trebuchet MS" w:hAnsi="Trebuchet MS"/>
          <w:b w:val="0"/>
          <w:bCs w:val="0"/>
          <w:i w:val="0"/>
          <w:iCs w:val="0"/>
        </w:rPr>
        <w:t>, care se solicită pe cale administrativă la organul fiscal central competent, se realizează în baza deciziilor emise de acesta, potrivit prevederilor Legii nr. 207/2015, cu modificările şi completările ulterioare, din bugetul de stat sau din bugetul Fondului pentru mediu, în funcţie de bugetul în care s-au făcut venit sumele încasate, în contul bancar indicat de solicitant în cererea de restituire.</w:t>
      </w:r>
    </w:p>
    <w:p>
      <w:pPr>
        <w:numPr>
          <w:ilvl w:val="0"/>
          <w:numId w:val="0"/>
        </w:numPr>
        <w:spacing w:line="252" w:lineRule="auto"/>
        <w:ind w:right="0"/>
        <w:jc w:val="both"/>
        <w:rPr>
          <w:rFonts w:ascii="Trebuchet MS" w:hAnsi="Trebuchet MS"/>
        </w:rPr>
      </w:pPr>
      <w:r>
        <w:rPr>
          <w:rFonts w:ascii="Trebuchet MS" w:hAnsi="Trebuchet MS"/>
        </w:rPr>
        <w:t xml:space="preserve">În termen de 60 de zile de la data intrării în vigoare a </w:t>
      </w:r>
      <w:r>
        <w:rPr>
          <w:rFonts w:hint="default" w:ascii="Trebuchet MS" w:hAnsi="Trebuchet MS"/>
          <w:lang w:val="en-GB"/>
        </w:rPr>
        <w:t>OUG nr.93/2022</w:t>
      </w:r>
      <w:r>
        <w:rPr>
          <w:rFonts w:ascii="Trebuchet MS" w:hAnsi="Trebuchet MS"/>
        </w:rPr>
        <w:t xml:space="preserve"> se aprobă normele metodologice de aplicare a acesteia prin ordin comun al ministrului mediului, apelor şi pădurilor şi al ministrului finanţelor, care se publică în Monitorul Oficial al României, Partea I.</w:t>
      </w:r>
    </w:p>
    <w:p>
      <w:pPr>
        <w:numPr>
          <w:ilvl w:val="0"/>
          <w:numId w:val="0"/>
        </w:numPr>
        <w:spacing w:line="252" w:lineRule="auto"/>
        <w:ind w:right="0"/>
        <w:jc w:val="both"/>
        <w:rPr>
          <w:rFonts w:ascii="Trebuchet MS" w:hAnsi="Trebuchet MS"/>
        </w:rPr>
      </w:pPr>
      <w:r>
        <w:rPr>
          <w:rFonts w:ascii="Trebuchet MS" w:hAnsi="Trebuchet MS"/>
          <w:b w:val="0"/>
          <w:bCs w:val="0"/>
          <w:i w:val="0"/>
          <w:iCs w:val="0"/>
        </w:rPr>
        <w:t xml:space="preserve">În termen de 15 zile de la data intrării în vigoare a </w:t>
      </w:r>
      <w:r>
        <w:rPr>
          <w:rFonts w:ascii="Trebuchet MS" w:hAnsi="Trebuchet MS"/>
        </w:rPr>
        <w:t xml:space="preserve">a </w:t>
      </w:r>
      <w:r>
        <w:rPr>
          <w:rFonts w:hint="default" w:ascii="Trebuchet MS" w:hAnsi="Trebuchet MS"/>
          <w:lang w:val="en-GB"/>
        </w:rPr>
        <w:t>OUG nr.93/2022</w:t>
      </w:r>
      <w:r>
        <w:rPr>
          <w:rFonts w:ascii="Trebuchet MS" w:hAnsi="Trebuchet MS"/>
          <w:b w:val="0"/>
          <w:bCs w:val="0"/>
          <w:i w:val="0"/>
          <w:iCs w:val="0"/>
        </w:rPr>
        <w:t xml:space="preserve"> se aprobă modelul cererii prevăzute la art. 1 alin. (1) prin ordin comun al ministrului mediului, apelor şi pădurilor şi al ministrului finanţelor, care se publică în Monitorul Oficial al României, Partea I.</w:t>
      </w:r>
    </w:p>
    <w:p>
      <w:pPr>
        <w:numPr>
          <w:ilvl w:val="0"/>
          <w:numId w:val="0"/>
        </w:numPr>
        <w:spacing w:line="252" w:lineRule="auto"/>
        <w:ind w:right="0" w:firstLine="720" w:firstLineChars="0"/>
        <w:jc w:val="both"/>
        <w:rPr>
          <w:rFonts w:ascii="Trebuchet MS" w:hAnsi="Trebuchet MS"/>
          <w:sz w:val="22"/>
          <w:szCs w:val="22"/>
        </w:rPr>
      </w:pPr>
      <w:r>
        <w:rPr>
          <w:rFonts w:ascii="Trebuchet MS" w:hAnsi="Trebuchet MS"/>
          <w:b/>
          <w:bCs/>
          <w:i w:val="0"/>
          <w:iCs w:val="0"/>
          <w:sz w:val="22"/>
          <w:szCs w:val="22"/>
          <w:lang w:val="ro-RO"/>
        </w:rPr>
        <w:t>8.Ordonanta de urgenta  nr. 102/2022 din 29 iunie 2022</w:t>
      </w:r>
      <w:r>
        <w:rPr>
          <w:rFonts w:ascii="Trebuchet MS" w:hAnsi="Trebuchet MS"/>
          <w:b w:val="0"/>
          <w:bCs w:val="0"/>
          <w:i w:val="0"/>
          <w:iCs w:val="0"/>
          <w:sz w:val="22"/>
          <w:szCs w:val="22"/>
          <w:lang w:val="ro-RO"/>
        </w:rPr>
        <w:t xml:space="preserve"> </w:t>
      </w:r>
      <w:r>
        <w:rPr>
          <w:rFonts w:ascii="Trebuchet MS" w:hAnsi="Trebuchet MS"/>
          <w:b/>
          <w:bCs/>
          <w:i/>
          <w:iCs/>
          <w:sz w:val="22"/>
          <w:szCs w:val="22"/>
          <w:lang w:val="ro-RO"/>
        </w:rPr>
        <w:t>pentru modificarea şi completarea Legii nr. 207/2015 privind Codul de procedură fiscală publicata în</w:t>
      </w:r>
      <w:r>
        <w:rPr>
          <w:rFonts w:ascii="Trebuchet MS" w:hAnsi="Trebuchet MS"/>
          <w:b w:val="0"/>
          <w:bCs w:val="0"/>
          <w:i w:val="0"/>
          <w:iCs w:val="0"/>
          <w:sz w:val="22"/>
          <w:szCs w:val="22"/>
          <w:lang w:val="ro-RO"/>
        </w:rPr>
        <w:t xml:space="preserve"> ( Monitorul Oficial  nr. 654 din 30 iunie 2022).</w:t>
      </w:r>
    </w:p>
    <w:p>
      <w:pPr>
        <w:numPr>
          <w:ilvl w:val="0"/>
          <w:numId w:val="0"/>
        </w:numPr>
        <w:spacing w:line="252" w:lineRule="auto"/>
        <w:ind w:right="0" w:firstLine="720" w:firstLineChars="0"/>
        <w:jc w:val="both"/>
        <w:rPr>
          <w:rFonts w:ascii="Trebuchet MS" w:hAnsi="Trebuchet MS"/>
        </w:rPr>
      </w:pPr>
      <w:r>
        <w:rPr>
          <w:rFonts w:ascii="Trebuchet MS" w:hAnsi="Trebuchet MS"/>
          <w:b/>
          <w:bCs/>
          <w:i w:val="0"/>
          <w:iCs w:val="0"/>
          <w:lang w:val="ro-RO"/>
        </w:rPr>
        <w:t>9.</w:t>
      </w:r>
      <w:r>
        <w:rPr>
          <w:rFonts w:ascii="Trebuchet MS" w:hAnsi="Trebuchet MS"/>
          <w:b/>
          <w:bCs/>
          <w:i w:val="0"/>
          <w:iCs w:val="0"/>
          <w:sz w:val="22"/>
          <w:szCs w:val="22"/>
          <w:lang w:val="ro-RO"/>
        </w:rPr>
        <w:t xml:space="preserve"> ORDIN  Nr. 1190/4625/2022 din 30 iunie 2022 </w:t>
      </w:r>
      <w:r>
        <w:rPr>
          <w:rFonts w:ascii="Trebuchet MS" w:hAnsi="Trebuchet MS"/>
          <w:b/>
          <w:bCs/>
          <w:i/>
          <w:iCs/>
          <w:sz w:val="22"/>
          <w:szCs w:val="22"/>
        </w:rPr>
        <w:t xml:space="preserve">pentru aprobarea Procedurii de utilizare şi funcţionare a sistemului naţional privind monitorizarea transporturilor de bunuri cu risc fiscal ridicat RO e-Transport </w:t>
      </w:r>
      <w:r>
        <w:rPr>
          <w:rFonts w:ascii="Trebuchet MS" w:hAnsi="Trebuchet MS"/>
          <w:sz w:val="22"/>
          <w:szCs w:val="22"/>
          <w:lang w:val="ro-RO"/>
        </w:rPr>
        <w:t>(</w:t>
      </w:r>
      <w:r>
        <w:rPr>
          <w:rFonts w:ascii="Trebuchet MS" w:hAnsi="Trebuchet MS"/>
          <w:sz w:val="22"/>
          <w:szCs w:val="22"/>
        </w:rPr>
        <w:t xml:space="preserve"> AUTORITATEA VAMALĂ ROMÂNĂ - Nr. 4.625</w:t>
      </w:r>
      <w:r>
        <w:rPr>
          <w:rFonts w:ascii="Trebuchet MS" w:hAnsi="Trebuchet MS"/>
          <w:sz w:val="22"/>
          <w:szCs w:val="22"/>
          <w:lang w:val="ro-RO"/>
        </w:rPr>
        <w:t>: publicat în Monitorul Oficial nr. 656 din 30 iunie 2022)</w:t>
      </w:r>
    </w:p>
    <w:p>
      <w:pPr>
        <w:numPr>
          <w:ilvl w:val="0"/>
          <w:numId w:val="0"/>
        </w:numPr>
        <w:spacing w:line="252" w:lineRule="auto"/>
        <w:ind w:right="0" w:firstLine="720" w:firstLineChars="0"/>
        <w:jc w:val="both"/>
        <w:rPr>
          <w:rFonts w:ascii="Trebuchet MS" w:hAnsi="Trebuchet MS"/>
        </w:rPr>
      </w:pPr>
      <w:r>
        <w:rPr>
          <w:rFonts w:ascii="Trebuchet MS" w:hAnsi="Trebuchet MS"/>
          <w:b w:val="0"/>
          <w:bCs w:val="0"/>
          <w:i w:val="0"/>
          <w:iCs w:val="0"/>
          <w:lang w:val="ro-RO"/>
        </w:rPr>
        <w:t>Potrivit prevederilor art.15, alin.(1) din Ordonanța de urgența a Guvernului nr.41/2022 pentru instituirea Sistemului național</w:t>
      </w:r>
      <w:r>
        <w:rPr>
          <w:rFonts w:hint="default" w:ascii="Trebuchet MS" w:hAnsi="Trebuchet MS"/>
          <w:b w:val="0"/>
          <w:bCs w:val="0"/>
          <w:i w:val="0"/>
          <w:iCs w:val="0"/>
          <w:lang w:val="en-GB"/>
        </w:rPr>
        <w:t xml:space="preserve"> </w:t>
      </w:r>
      <w:r>
        <w:rPr>
          <w:rFonts w:ascii="Trebuchet MS" w:hAnsi="Trebuchet MS"/>
          <w:b w:val="0"/>
          <w:bCs w:val="0"/>
          <w:i w:val="0"/>
          <w:iCs w:val="0"/>
          <w:lang w:val="ro-RO"/>
        </w:rPr>
        <w:t xml:space="preserve"> privind monitorizarea transporturilor rutiere de bunuri cu risc fiscal ridicat RO e-transport și de abrogare a art.XXVIII din Ordonanța de urgența a Guvernului nr.130/2021 privind unele măsuri fiscal-bugetare, prorogarea unor termene, precum și pentru modificarea și completarea unor acte normative, s-a reglementat faptul ca prin ordin comun al președintelui Agenției Naționale de Administrare Fiscală și al Autorității Vamale Române se stabilesc procedura de aplicare a OUG nr.41/2022 și categoriile de vehicule rutiere utilizate pentru transportul bunurilor cu risc fiscal ridicat care fac obiectul monitorizării.</w:t>
      </w:r>
    </w:p>
    <w:p>
      <w:pPr>
        <w:numPr>
          <w:ilvl w:val="0"/>
          <w:numId w:val="0"/>
        </w:numPr>
        <w:spacing w:line="252" w:lineRule="auto"/>
        <w:ind w:right="0" w:firstLine="720" w:firstLineChars="0"/>
        <w:jc w:val="both"/>
        <w:rPr>
          <w:rFonts w:ascii="Trebuchet MS" w:hAnsi="Trebuchet MS"/>
        </w:rPr>
      </w:pPr>
      <w:r>
        <w:rPr>
          <w:rFonts w:ascii="Trebuchet MS" w:hAnsi="Trebuchet MS"/>
          <w:b w:val="0"/>
          <w:bCs w:val="0"/>
          <w:i w:val="0"/>
          <w:iCs w:val="0"/>
          <w:lang w:val="ro-RO"/>
        </w:rPr>
        <w:t>În acest sens prin OPANAF 1190/4625/2022 din 30.06.2022,</w:t>
      </w:r>
      <w:r>
        <w:rPr>
          <w:rFonts w:ascii="Trebuchet MS" w:hAnsi="Trebuchet MS"/>
          <w:b/>
          <w:bCs w:val="0"/>
          <w:i/>
          <w:iCs/>
          <w:color w:val="000000"/>
          <w:sz w:val="22"/>
          <w:szCs w:val="22"/>
          <w:lang w:val="ro-RO"/>
        </w:rPr>
        <w:t xml:space="preserve"> </w:t>
      </w:r>
      <w:r>
        <w:rPr>
          <w:rFonts w:ascii="Trebuchet MS" w:hAnsi="Trebuchet MS"/>
          <w:b w:val="0"/>
          <w:bCs w:val="0"/>
          <w:i w:val="0"/>
          <w:iCs w:val="0"/>
          <w:color w:val="000000"/>
          <w:sz w:val="22"/>
          <w:szCs w:val="22"/>
          <w:lang w:val="ro-RO"/>
        </w:rPr>
        <w:t>au fost stabilite procedura de aplicare a OUG nr.41/2022 și categoriile de vehicule rutiere utilizate pentru transportul bunurilor cu risc fiscal ridicat care face obiectul monitorizarii prin Sistemul RO e-Transport.</w:t>
      </w:r>
    </w:p>
    <w:p>
      <w:pPr>
        <w:numPr>
          <w:ilvl w:val="0"/>
          <w:numId w:val="0"/>
        </w:numPr>
        <w:spacing w:line="252" w:lineRule="auto"/>
        <w:ind w:right="0" w:firstLine="720" w:firstLineChars="0"/>
        <w:jc w:val="both"/>
        <w:rPr>
          <w:rFonts w:ascii="Trebuchet MS" w:hAnsi="Trebuchet MS"/>
        </w:rPr>
      </w:pPr>
      <w:r>
        <w:rPr>
          <w:rFonts w:ascii="Trebuchet MS" w:hAnsi="Trebuchet MS"/>
          <w:b/>
          <w:bCs/>
          <w:sz w:val="22"/>
          <w:szCs w:val="22"/>
          <w:lang w:val="ro-RO"/>
        </w:rPr>
        <w:t>10.</w:t>
      </w:r>
      <w:r>
        <w:rPr>
          <w:rFonts w:ascii="Trebuchet MS" w:hAnsi="Trebuchet MS"/>
          <w:b/>
          <w:bCs/>
          <w:sz w:val="22"/>
          <w:szCs w:val="22"/>
        </w:rPr>
        <w:t xml:space="preserve"> Ordonanța</w:t>
      </w:r>
      <w:r>
        <w:rPr>
          <w:rFonts w:ascii="Trebuchet MS" w:hAnsi="Trebuchet MS"/>
          <w:b/>
          <w:bCs/>
          <w:sz w:val="22"/>
          <w:szCs w:val="22"/>
          <w:lang w:val="ro-RO"/>
        </w:rPr>
        <w:t xml:space="preserve"> de urgenta</w:t>
      </w:r>
      <w:r>
        <w:rPr>
          <w:rFonts w:ascii="Trebuchet MS" w:hAnsi="Trebuchet MS"/>
          <w:b/>
          <w:bCs/>
          <w:sz w:val="22"/>
          <w:szCs w:val="22"/>
        </w:rPr>
        <w:t xml:space="preserve">  </w:t>
      </w:r>
      <w:r>
        <w:rPr>
          <w:rFonts w:ascii="Trebuchet MS" w:hAnsi="Trebuchet MS"/>
          <w:b/>
          <w:bCs/>
          <w:sz w:val="22"/>
          <w:szCs w:val="22"/>
          <w:lang w:val="ro-RO"/>
        </w:rPr>
        <w:t>n</w:t>
      </w:r>
      <w:r>
        <w:rPr>
          <w:rFonts w:ascii="Trebuchet MS" w:hAnsi="Trebuchet MS"/>
          <w:b/>
          <w:bCs/>
          <w:sz w:val="22"/>
          <w:szCs w:val="22"/>
        </w:rPr>
        <w:t>r. 104/2022 din 30 iunie 2022</w:t>
      </w:r>
      <w:r>
        <w:rPr>
          <w:rFonts w:ascii="Trebuchet MS" w:hAnsi="Trebuchet MS"/>
          <w:sz w:val="22"/>
          <w:szCs w:val="22"/>
        </w:rPr>
        <w:t xml:space="preserve"> </w:t>
      </w:r>
      <w:r>
        <w:rPr>
          <w:rFonts w:ascii="Trebuchet MS" w:hAnsi="Trebuchet MS"/>
          <w:b/>
          <w:bCs/>
          <w:i/>
          <w:iCs/>
          <w:sz w:val="22"/>
          <w:szCs w:val="22"/>
        </w:rPr>
        <w:t xml:space="preserve">pentru modificarea şi completarea Legii nr. 17/2014 privind unele măsuri de reglementare a vânzării terenurilor agricole situate în extravilan şi de modificare a Legii nr. 268/2001 privind privatizarea societăţilor ce deţin în administrare terenuri proprietate publică şi privată a statului cu destinaţie agricolă şi înfiinţarea Agenţiei Domeniilor Statului, </w:t>
      </w:r>
      <w:r>
        <w:rPr>
          <w:rFonts w:ascii="Trebuchet MS" w:hAnsi="Trebuchet MS"/>
          <w:b w:val="0"/>
          <w:bCs w:val="0"/>
          <w:i w:val="0"/>
          <w:iCs w:val="0"/>
          <w:sz w:val="22"/>
          <w:szCs w:val="22"/>
          <w:lang w:val="ro-RO"/>
        </w:rPr>
        <w:t>publicată în (Monitorul Oficial nr.657 din 30.06.2022)</w:t>
      </w:r>
    </w:p>
    <w:p>
      <w:pPr>
        <w:numPr>
          <w:ilvl w:val="0"/>
          <w:numId w:val="0"/>
        </w:numPr>
        <w:ind w:firstLine="720" w:firstLineChars="0"/>
        <w:jc w:val="both"/>
      </w:pPr>
      <w:r>
        <w:rPr>
          <w:rFonts w:ascii="Trebuchet MS" w:hAnsi="Trebuchet MS" w:eastAsia="Times New Roman CE" w:cs="Times New Roman CE"/>
          <w:sz w:val="22"/>
          <w:szCs w:val="22"/>
          <w:lang w:val="ro-RO"/>
        </w:rPr>
        <w:t>Terenurile agricole situate în extravilan se pot înstrăina, prin vânzare, înainte de</w:t>
      </w:r>
      <w:r>
        <w:rPr>
          <w:rFonts w:hint="default" w:ascii="Trebuchet MS" w:hAnsi="Trebuchet MS" w:eastAsia="Times New Roman CE" w:cs="Times New Roman CE"/>
          <w:sz w:val="22"/>
          <w:szCs w:val="22"/>
          <w:lang w:val="en-GB"/>
        </w:rPr>
        <w:t xml:space="preserve"> </w:t>
      </w:r>
      <w:r>
        <w:rPr>
          <w:rFonts w:ascii="Trebuchet MS" w:hAnsi="Trebuchet MS" w:eastAsia="Times New Roman CE" w:cs="Times New Roman CE"/>
          <w:sz w:val="22"/>
          <w:szCs w:val="22"/>
          <w:lang w:val="ro-RO"/>
        </w:rPr>
        <w:t xml:space="preserve">împlinirea a </w:t>
      </w:r>
      <w:r>
        <w:rPr>
          <w:rFonts w:ascii="Trebuchet MS" w:hAnsi="Trebuchet MS" w:eastAsia="Times New Roman CE" w:cs="Times New Roman CE"/>
          <w:b/>
          <w:bCs/>
          <w:sz w:val="22"/>
          <w:szCs w:val="22"/>
          <w:lang w:val="ro-RO"/>
        </w:rPr>
        <w:t>8 ani de la cumpărare</w:t>
      </w:r>
      <w:r>
        <w:rPr>
          <w:rFonts w:ascii="Trebuchet MS" w:hAnsi="Trebuchet MS" w:eastAsia="Times New Roman CE" w:cs="Times New Roman CE"/>
          <w:sz w:val="22"/>
          <w:szCs w:val="22"/>
          <w:lang w:val="ro-RO"/>
        </w:rPr>
        <w:t>, cu obligaţia plăţii de către vânzători a unui impozit în</w:t>
      </w:r>
      <w:r>
        <w:rPr>
          <w:rFonts w:ascii="Trebuchet MS" w:hAnsi="Trebuchet MS" w:eastAsia="Times New Roman CE" w:cs="Times New Roman CE"/>
          <w:b/>
          <w:bCs/>
          <w:sz w:val="22"/>
          <w:szCs w:val="22"/>
          <w:lang w:val="ro-RO"/>
        </w:rPr>
        <w:t xml:space="preserve"> cotă de 80%</w:t>
      </w:r>
      <w:r>
        <w:rPr>
          <w:rFonts w:ascii="Trebuchet MS" w:hAnsi="Trebuchet MS" w:eastAsia="Times New Roman CE" w:cs="Times New Roman CE"/>
          <w:sz w:val="22"/>
          <w:szCs w:val="22"/>
          <w:lang w:val="ro-RO"/>
        </w:rPr>
        <w:t xml:space="preserve"> aplicată asupra diferenţei pozitive dintre valoarea terenurilor agricole de la data vânzării şi cea de la data cumpărării, determinată potrivit valorii orientative stabilită prin expertiza întocmită de camera notarilor publici sau a valorii minime stabilită prin studiul de piaţă realizat de către camerele notarilor publici, după caz, din respectiva perioadă. </w:t>
      </w:r>
      <w:r>
        <w:rPr>
          <w:rFonts w:ascii="Trebuchet MS" w:hAnsi="Trebuchet MS" w:eastAsia="Times New Roman CE" w:cs="Times New Roman CE"/>
          <w:sz w:val="22"/>
          <w:szCs w:val="22"/>
          <w:lang w:val="en-US"/>
        </w:rPr>
        <w:t xml:space="preserve">-art.4^2, alin.(1) din </w:t>
      </w:r>
      <w:r>
        <w:rPr>
          <w:rFonts w:ascii="Trebuchet MS" w:hAnsi="Trebuchet MS" w:eastAsia="Times New Roman CE" w:cs="Times New Roman CE"/>
          <w:sz w:val="22"/>
          <w:szCs w:val="22"/>
          <w:lang w:val="ro-RO"/>
        </w:rPr>
        <w:t>L</w:t>
      </w:r>
      <w:r>
        <w:rPr>
          <w:rFonts w:ascii="Trebuchet MS" w:hAnsi="Trebuchet MS" w:eastAsia="Times New Roman CE" w:cs="Times New Roman CE"/>
          <w:sz w:val="22"/>
          <w:szCs w:val="22"/>
          <w:lang w:val="en-US"/>
        </w:rPr>
        <w:t>egea nr.17/2014 modificat</w:t>
      </w:r>
      <w:r>
        <w:rPr>
          <w:rFonts w:ascii="Trebuchet MS" w:hAnsi="Trebuchet MS" w:eastAsia="Times New Roman CE" w:cs="Times New Roman CE"/>
          <w:sz w:val="22"/>
          <w:szCs w:val="22"/>
          <w:lang w:val="ro-RO"/>
        </w:rPr>
        <w:t>ă</w:t>
      </w:r>
      <w:r>
        <w:rPr>
          <w:rFonts w:ascii="Trebuchet MS" w:hAnsi="Trebuchet MS" w:eastAsia="Times New Roman CE" w:cs="Times New Roman CE"/>
          <w:sz w:val="22"/>
          <w:szCs w:val="22"/>
          <w:lang w:val="en-US"/>
        </w:rPr>
        <w:t xml:space="preserve"> prin OUG nr.104/2022</w:t>
      </w:r>
      <w:r>
        <w:rPr>
          <w:rFonts w:ascii="Trebuchet MS" w:hAnsi="Trebuchet MS" w:eastAsia="Times New Roman CE" w:cs="Times New Roman CE"/>
          <w:sz w:val="22"/>
          <w:szCs w:val="22"/>
          <w:lang w:val="ro-RO"/>
        </w:rPr>
        <w:t>.</w:t>
      </w:r>
    </w:p>
    <w:p>
      <w:pPr>
        <w:numPr>
          <w:ilvl w:val="0"/>
          <w:numId w:val="0"/>
        </w:numPr>
        <w:ind w:leftChars="0" w:firstLine="720" w:firstLineChars="0"/>
        <w:jc w:val="both"/>
        <w:rPr>
          <w:rFonts w:ascii="Trebuchet MS" w:hAnsi="Trebuchet MS"/>
          <w:sz w:val="22"/>
          <w:szCs w:val="22"/>
        </w:rPr>
      </w:pPr>
      <w:r>
        <w:rPr>
          <w:rFonts w:ascii="Trebuchet MS" w:hAnsi="Trebuchet MS" w:eastAsia="Times New Roman CE" w:cs="Times New Roman CE"/>
          <w:sz w:val="22"/>
          <w:szCs w:val="22"/>
          <w:lang w:val="ro-RO"/>
        </w:rPr>
        <w:t xml:space="preserve">În cazul </w:t>
      </w:r>
      <w:r>
        <w:rPr>
          <w:rFonts w:ascii="Trebuchet MS" w:hAnsi="Trebuchet MS" w:eastAsia="Times New Roman CE" w:cs="Times New Roman CE"/>
          <w:b/>
          <w:bCs/>
          <w:sz w:val="22"/>
          <w:szCs w:val="22"/>
          <w:lang w:val="ro-RO"/>
        </w:rPr>
        <w:t>înstrăinării, prin vânzare, a pachetului de control al persoanelor juridice</w:t>
      </w:r>
      <w:r>
        <w:rPr>
          <w:rFonts w:ascii="Trebuchet MS" w:hAnsi="Trebuchet MS" w:eastAsia="Times New Roman CE" w:cs="Times New Roman CE"/>
          <w:sz w:val="22"/>
          <w:szCs w:val="22"/>
          <w:lang w:val="ro-RO"/>
        </w:rPr>
        <w:t xml:space="preserve"> care</w:t>
      </w:r>
      <w:r>
        <w:rPr>
          <w:rFonts w:hint="default" w:ascii="Trebuchet MS" w:hAnsi="Trebuchet MS" w:eastAsia="Times New Roman CE" w:cs="Times New Roman CE"/>
          <w:sz w:val="22"/>
          <w:szCs w:val="22"/>
          <w:lang w:val="en-GB"/>
        </w:rPr>
        <w:t xml:space="preserve"> </w:t>
      </w:r>
      <w:r>
        <w:rPr>
          <w:rFonts w:ascii="Trebuchet MS" w:hAnsi="Trebuchet MS" w:eastAsia="Times New Roman CE" w:cs="Times New Roman CE"/>
          <w:sz w:val="22"/>
          <w:szCs w:val="22"/>
          <w:lang w:val="ro-RO"/>
        </w:rPr>
        <w:t>au</w:t>
      </w:r>
      <w:r>
        <w:rPr>
          <w:rFonts w:hint="default" w:ascii="Trebuchet MS" w:hAnsi="Trebuchet MS" w:eastAsia="Times New Roman CE" w:cs="Times New Roman CE"/>
          <w:sz w:val="22"/>
          <w:szCs w:val="22"/>
          <w:lang w:val="en-GB"/>
        </w:rPr>
        <w:t xml:space="preserve">     </w:t>
      </w:r>
      <w:r>
        <w:rPr>
          <w:rFonts w:ascii="Trebuchet MS" w:hAnsi="Trebuchet MS" w:eastAsia="Times New Roman CE" w:cs="Times New Roman CE"/>
          <w:sz w:val="22"/>
          <w:szCs w:val="22"/>
          <w:lang w:val="ro-RO"/>
        </w:rPr>
        <w:t xml:space="preserve"> în proprietate unul sau mai multe terenuri agricole situate în extravilan şi care reprezintă mai mult de 25% din activele prevăzute la alin.(5) pct. 1 şi în măsura în care înstrăinarea are loc înainte de împlinirea a </w:t>
      </w:r>
      <w:r>
        <w:rPr>
          <w:rFonts w:ascii="Trebuchet MS" w:hAnsi="Trebuchet MS" w:eastAsia="Times New Roman CE" w:cs="Times New Roman CE"/>
          <w:b w:val="0"/>
          <w:bCs w:val="0"/>
          <w:sz w:val="22"/>
          <w:szCs w:val="22"/>
          <w:lang w:val="ro-RO"/>
        </w:rPr>
        <w:t>8 a</w:t>
      </w:r>
      <w:r>
        <w:rPr>
          <w:rFonts w:ascii="Trebuchet MS" w:hAnsi="Trebuchet MS" w:eastAsia="Times New Roman CE" w:cs="Times New Roman CE"/>
          <w:sz w:val="22"/>
          <w:szCs w:val="22"/>
          <w:lang w:val="ro-RO"/>
        </w:rPr>
        <w:t>ni de la dobândirea oricăruia dintre aceste terenuri, persoana fizică şi/sau juridică care înstrăinează are obligaţia de a plăti un impozit în cotă de 80% aplicată asupra diferenţei pozitive dintre valoarea terenurilor existentă la momentul înstrăinării pachetului de control şi cea de la momentul dobândirii terenurilor, determinată potrivit valorii orientative stabilită prin expertiza întocmită de camera notarilor publici sau a valorii minime stabilită prin studiul de piaţă realizat de către camerele notarilor publici, după caz, din respectiva perioadă. În situaţia în care persoana juridică are în proprietate mai multe terenuri agricole situate în extravilan, cota de 80% se aplică asupra valorii totale calculate prin însumarea diferenţelor pozitive aferente terenurilor dobândite cu cel mult 8 ani înainte de înstrăinarea pachetului de control, fără a lua în calcul diferenţele negative, diferenţe determinate potrivit prezentului alineat.</w:t>
      </w:r>
      <w:r>
        <w:rPr>
          <w:rFonts w:ascii="Trebuchet MS" w:hAnsi="Trebuchet MS" w:eastAsia="Times New Roman CE" w:cs="Times New Roman CE"/>
          <w:sz w:val="22"/>
          <w:szCs w:val="22"/>
          <w:lang w:val="en-US"/>
        </w:rPr>
        <w:t xml:space="preserve"> -</w:t>
      </w:r>
      <w:r>
        <w:rPr>
          <w:rFonts w:ascii="Trebuchet MS" w:hAnsi="Trebuchet MS" w:eastAsia="Times New Roman CE" w:cs="Times New Roman CE"/>
          <w:sz w:val="22"/>
          <w:szCs w:val="22"/>
          <w:lang w:val="ro-RO"/>
        </w:rPr>
        <w:t xml:space="preserve"> </w:t>
      </w:r>
      <w:r>
        <w:rPr>
          <w:rFonts w:ascii="Trebuchet MS" w:hAnsi="Trebuchet MS" w:eastAsia="Times New Roman CE" w:cs="Times New Roman CE"/>
          <w:sz w:val="22"/>
          <w:szCs w:val="22"/>
          <w:lang w:val="en-US"/>
        </w:rPr>
        <w:t xml:space="preserve">art.4^2, alin.(2) din </w:t>
      </w:r>
      <w:r>
        <w:rPr>
          <w:rFonts w:ascii="Trebuchet MS" w:hAnsi="Trebuchet MS" w:eastAsia="Times New Roman CE" w:cs="Times New Roman CE"/>
          <w:sz w:val="22"/>
          <w:szCs w:val="22"/>
          <w:lang w:val="ro-RO"/>
        </w:rPr>
        <w:t>L</w:t>
      </w:r>
      <w:r>
        <w:rPr>
          <w:rFonts w:ascii="Trebuchet MS" w:hAnsi="Trebuchet MS" w:eastAsia="Times New Roman CE" w:cs="Times New Roman CE"/>
          <w:sz w:val="22"/>
          <w:szCs w:val="22"/>
          <w:lang w:val="en-US"/>
        </w:rPr>
        <w:t>egea nr.17/2014 modificat</w:t>
      </w:r>
      <w:r>
        <w:rPr>
          <w:rFonts w:ascii="Trebuchet MS" w:hAnsi="Trebuchet MS" w:eastAsia="Times New Roman CE" w:cs="Times New Roman CE"/>
          <w:sz w:val="22"/>
          <w:szCs w:val="22"/>
          <w:lang w:val="ro-RO"/>
        </w:rPr>
        <w:t>ă</w:t>
      </w:r>
      <w:r>
        <w:rPr>
          <w:rFonts w:ascii="Trebuchet MS" w:hAnsi="Trebuchet MS" w:eastAsia="Times New Roman CE" w:cs="Times New Roman CE"/>
          <w:sz w:val="22"/>
          <w:szCs w:val="22"/>
          <w:lang w:val="en-US"/>
        </w:rPr>
        <w:t xml:space="preserve"> prin OUG nr.104/2022</w:t>
      </w:r>
      <w:r>
        <w:rPr>
          <w:rFonts w:ascii="Trebuchet MS" w:hAnsi="Trebuchet MS" w:eastAsia="Times New Roman CE" w:cs="Times New Roman CE"/>
          <w:sz w:val="22"/>
          <w:szCs w:val="22"/>
          <w:lang w:val="ro-RO"/>
        </w:rPr>
        <w:t>.</w:t>
      </w:r>
    </w:p>
    <w:p>
      <w:pPr>
        <w:numPr>
          <w:ilvl w:val="0"/>
          <w:numId w:val="0"/>
        </w:numPr>
        <w:ind w:firstLine="720" w:firstLineChars="0"/>
        <w:jc w:val="both"/>
        <w:rPr>
          <w:rFonts w:ascii="Trebuchet MS" w:hAnsi="Trebuchet MS"/>
          <w:sz w:val="22"/>
          <w:szCs w:val="22"/>
        </w:rPr>
      </w:pPr>
      <w:r>
        <w:rPr>
          <w:rFonts w:ascii="Trebuchet MS" w:hAnsi="Trebuchet MS" w:eastAsia="Times New Roman CE" w:cs="Times New Roman CE"/>
          <w:sz w:val="22"/>
          <w:szCs w:val="22"/>
          <w:lang w:val="ro-RO"/>
        </w:rPr>
        <w:t xml:space="preserve">  În situaţia în care persoana juridică deţine în proprietate terenuri agricole situate în extravilan ca urmare a unui aport în natură adus de persoana care înstrăinează pachetul de control, verificarea condiţiei legate de înstrăinare înainte de împlinirea a 8 ani de la dobândirea terenurilor, potrivit </w:t>
      </w:r>
      <w:r>
        <w:rPr>
          <w:rFonts w:ascii="Trebuchet MS" w:hAnsi="Trebuchet MS" w:eastAsia="Times New Roman CE" w:cs="Times New Roman CE"/>
          <w:sz w:val="22"/>
          <w:szCs w:val="22"/>
          <w:lang w:val="en-US"/>
        </w:rPr>
        <w:t xml:space="preserve">art.4^2 </w:t>
      </w:r>
      <w:r>
        <w:rPr>
          <w:rFonts w:ascii="Trebuchet MS" w:hAnsi="Trebuchet MS" w:eastAsia="Times New Roman CE" w:cs="Times New Roman CE"/>
          <w:sz w:val="22"/>
          <w:szCs w:val="22"/>
          <w:lang w:val="ro-RO"/>
        </w:rPr>
        <w:t xml:space="preserve">alin. (2) </w:t>
      </w:r>
      <w:r>
        <w:rPr>
          <w:rFonts w:ascii="Trebuchet MS" w:hAnsi="Trebuchet MS" w:eastAsia="Times New Roman CE" w:cs="Times New Roman CE"/>
          <w:sz w:val="22"/>
          <w:szCs w:val="22"/>
          <w:lang w:val="en-US"/>
        </w:rPr>
        <w:t xml:space="preserve">din </w:t>
      </w:r>
      <w:r>
        <w:rPr>
          <w:rFonts w:ascii="Trebuchet MS" w:hAnsi="Trebuchet MS" w:eastAsia="Times New Roman CE" w:cs="Times New Roman CE"/>
          <w:sz w:val="22"/>
          <w:szCs w:val="22"/>
          <w:lang w:val="ro-RO"/>
        </w:rPr>
        <w:t>L</w:t>
      </w:r>
      <w:r>
        <w:rPr>
          <w:rFonts w:ascii="Trebuchet MS" w:hAnsi="Trebuchet MS" w:eastAsia="Times New Roman CE" w:cs="Times New Roman CE"/>
          <w:sz w:val="22"/>
          <w:szCs w:val="22"/>
          <w:lang w:val="en-US"/>
        </w:rPr>
        <w:t>egea nr.17/2014 modificat</w:t>
      </w:r>
      <w:r>
        <w:rPr>
          <w:rFonts w:ascii="Trebuchet MS" w:hAnsi="Trebuchet MS" w:eastAsia="Times New Roman CE" w:cs="Times New Roman CE"/>
          <w:sz w:val="22"/>
          <w:szCs w:val="22"/>
          <w:lang w:val="ro-RO"/>
        </w:rPr>
        <w:t>ă</w:t>
      </w:r>
      <w:r>
        <w:rPr>
          <w:rFonts w:ascii="Trebuchet MS" w:hAnsi="Trebuchet MS" w:eastAsia="Times New Roman CE" w:cs="Times New Roman CE"/>
          <w:sz w:val="22"/>
          <w:szCs w:val="22"/>
          <w:lang w:val="en-US"/>
        </w:rPr>
        <w:t xml:space="preserve"> prin OUG nr.104/2022 </w:t>
      </w:r>
      <w:r>
        <w:rPr>
          <w:rFonts w:ascii="Trebuchet MS" w:hAnsi="Trebuchet MS" w:eastAsia="Times New Roman CE" w:cs="Times New Roman CE"/>
          <w:sz w:val="22"/>
          <w:szCs w:val="22"/>
          <w:lang w:val="ro-RO"/>
        </w:rPr>
        <w:t xml:space="preserve">se extinde şi la perioada deţinerii de către acţionarul/asociatul care a realizat acest aport în natură. Prevederile art.16 se vor aplica în mod corespunzător situaţiilor prevăzute la </w:t>
      </w:r>
      <w:r>
        <w:rPr>
          <w:rFonts w:ascii="Trebuchet MS" w:hAnsi="Trebuchet MS" w:eastAsia="Times New Roman CE" w:cs="Times New Roman CE"/>
          <w:sz w:val="22"/>
          <w:szCs w:val="22"/>
          <w:lang w:val="en-US"/>
        </w:rPr>
        <w:t xml:space="preserve">art.4^2 , </w:t>
      </w:r>
      <w:r>
        <w:rPr>
          <w:rFonts w:ascii="Trebuchet MS" w:hAnsi="Trebuchet MS" w:eastAsia="Times New Roman CE" w:cs="Times New Roman CE"/>
          <w:sz w:val="22"/>
          <w:szCs w:val="22"/>
          <w:lang w:val="ro-RO"/>
        </w:rPr>
        <w:t>alin. (1) şi (2)</w:t>
      </w:r>
      <w:r>
        <w:rPr>
          <w:rFonts w:ascii="Trebuchet MS" w:hAnsi="Trebuchet MS" w:eastAsia="Times New Roman CE" w:cs="Times New Roman CE"/>
          <w:sz w:val="22"/>
          <w:szCs w:val="22"/>
          <w:lang w:val="en-US"/>
        </w:rPr>
        <w:t xml:space="preserve"> din Legea nr.17/2014, modificat</w:t>
      </w:r>
      <w:r>
        <w:rPr>
          <w:rFonts w:ascii="Trebuchet MS" w:hAnsi="Trebuchet MS" w:eastAsia="Times New Roman CE" w:cs="Times New Roman CE"/>
          <w:sz w:val="22"/>
          <w:szCs w:val="22"/>
          <w:lang w:val="ro-RO"/>
        </w:rPr>
        <w:t>ă prin OUG nr.104/2022.Impozitul în</w:t>
      </w:r>
      <w:r>
        <w:rPr>
          <w:rFonts w:ascii="Trebuchet MS" w:hAnsi="Trebuchet MS" w:eastAsia="Times New Roman CE" w:cs="Times New Roman CE"/>
          <w:b/>
          <w:bCs/>
          <w:sz w:val="22"/>
          <w:szCs w:val="22"/>
          <w:lang w:val="ro-RO"/>
        </w:rPr>
        <w:t xml:space="preserve"> cotă de 80%</w:t>
      </w:r>
      <w:r>
        <w:rPr>
          <w:rFonts w:ascii="Trebuchet MS" w:hAnsi="Trebuchet MS" w:eastAsia="Times New Roman CE" w:cs="Times New Roman CE"/>
          <w:sz w:val="22"/>
          <w:szCs w:val="22"/>
          <w:lang w:val="ro-RO"/>
        </w:rPr>
        <w:t xml:space="preserve"> aplicată asupra diferenţei pozitive dintre valoarea terenurilor agricole de la data vânzării şi cea de la data cumpărării,</w:t>
      </w:r>
      <w:r>
        <w:rPr>
          <w:rFonts w:ascii="Trebuchet MS" w:hAnsi="Trebuchet MS" w:eastAsia="Times New Roman CE" w:cs="Times New Roman CE"/>
          <w:sz w:val="22"/>
          <w:szCs w:val="22"/>
          <w:lang w:val="en-US"/>
        </w:rPr>
        <w:t xml:space="preserve"> </w:t>
      </w:r>
      <w:r>
        <w:rPr>
          <w:rFonts w:ascii="Trebuchet MS" w:hAnsi="Trebuchet MS" w:eastAsia="Times New Roman CE" w:cs="Times New Roman CE"/>
          <w:sz w:val="22"/>
          <w:szCs w:val="22"/>
          <w:lang w:val="ro-RO"/>
        </w:rPr>
        <w:t>reprezintă un impozit suplimentar faţă de cele datorate potrivit Legii nr. 227/2015 privind Codul fiscal, cu modificările şi completările ulterioare.</w:t>
      </w:r>
    </w:p>
    <w:p>
      <w:pPr>
        <w:numPr>
          <w:ilvl w:val="0"/>
          <w:numId w:val="8"/>
        </w:numPr>
        <w:ind w:firstLine="560"/>
        <w:jc w:val="both"/>
        <w:rPr>
          <w:rFonts w:ascii="Trebuchet MS" w:hAnsi="Trebuchet MS"/>
          <w:sz w:val="22"/>
          <w:szCs w:val="22"/>
        </w:rPr>
      </w:pPr>
      <w:r>
        <w:rPr>
          <w:rFonts w:ascii="Trebuchet MS" w:hAnsi="Trebuchet MS" w:eastAsia="Times New Roman CE" w:cs="Times New Roman CE"/>
          <w:sz w:val="22"/>
          <w:szCs w:val="22"/>
          <w:lang w:val="ro-RO"/>
        </w:rPr>
        <w:t xml:space="preserve"> În cazul înstrăinării, prin vânzare, prevăzută la </w:t>
      </w:r>
      <w:r>
        <w:rPr>
          <w:rFonts w:ascii="Trebuchet MS" w:hAnsi="Trebuchet MS" w:eastAsia="Times New Roman CE" w:cs="Times New Roman CE"/>
          <w:b/>
          <w:bCs/>
          <w:sz w:val="22"/>
          <w:szCs w:val="22"/>
          <w:lang w:val="en-US"/>
        </w:rPr>
        <w:t xml:space="preserve">art.4^2 </w:t>
      </w:r>
      <w:r>
        <w:rPr>
          <w:rFonts w:ascii="Trebuchet MS" w:hAnsi="Trebuchet MS" w:eastAsia="Times New Roman CE" w:cs="Times New Roman CE"/>
          <w:b/>
          <w:bCs/>
          <w:sz w:val="22"/>
          <w:szCs w:val="22"/>
          <w:lang w:val="ro-RO"/>
        </w:rPr>
        <w:t>alin.(1)</w:t>
      </w:r>
      <w:r>
        <w:rPr>
          <w:rFonts w:ascii="Trebuchet MS" w:hAnsi="Trebuchet MS" w:eastAsia="Times New Roman CE" w:cs="Times New Roman CE"/>
          <w:b/>
          <w:bCs/>
          <w:sz w:val="22"/>
          <w:szCs w:val="22"/>
          <w:lang w:val="en-US"/>
        </w:rPr>
        <w:t xml:space="preserve"> </w:t>
      </w:r>
      <w:r>
        <w:rPr>
          <w:rFonts w:ascii="Trebuchet MS" w:hAnsi="Trebuchet MS" w:eastAsia="Times New Roman CE" w:cs="Times New Roman CE"/>
          <w:sz w:val="22"/>
          <w:szCs w:val="22"/>
          <w:lang w:val="en-US"/>
        </w:rPr>
        <w:t>din Legea nr.17/2014</w:t>
      </w:r>
      <w:r>
        <w:rPr>
          <w:rFonts w:ascii="Trebuchet MS" w:hAnsi="Trebuchet MS" w:eastAsia="Times New Roman CE" w:cs="Times New Roman CE"/>
          <w:sz w:val="22"/>
          <w:szCs w:val="22"/>
          <w:lang w:val="ro-RO"/>
        </w:rPr>
        <w:t>,</w:t>
      </w:r>
      <w:r>
        <w:rPr>
          <w:rFonts w:ascii="Trebuchet MS" w:hAnsi="Trebuchet MS" w:eastAsia="Times New Roman CE" w:cs="Times New Roman CE"/>
          <w:sz w:val="22"/>
          <w:szCs w:val="22"/>
          <w:lang w:val="en-US"/>
        </w:rPr>
        <w:t xml:space="preserve"> actualizat</w:t>
      </w:r>
      <w:r>
        <w:rPr>
          <w:rFonts w:ascii="Trebuchet MS" w:hAnsi="Trebuchet MS" w:eastAsia="Times New Roman CE" w:cs="Times New Roman CE"/>
          <w:sz w:val="22"/>
          <w:szCs w:val="22"/>
          <w:lang w:val="ro-RO"/>
        </w:rPr>
        <w:t>ă</w:t>
      </w:r>
      <w:r>
        <w:rPr>
          <w:rFonts w:ascii="Trebuchet MS" w:hAnsi="Trebuchet MS" w:eastAsia="Times New Roman CE" w:cs="Times New Roman CE"/>
          <w:sz w:val="22"/>
          <w:szCs w:val="22"/>
          <w:lang w:val="en-US"/>
        </w:rPr>
        <w:t xml:space="preserve">, </w:t>
      </w:r>
      <w:r>
        <w:rPr>
          <w:rFonts w:ascii="Trebuchet MS" w:hAnsi="Trebuchet MS" w:eastAsia="Times New Roman CE" w:cs="Times New Roman CE"/>
          <w:sz w:val="22"/>
          <w:szCs w:val="22"/>
          <w:lang w:val="ro-RO"/>
        </w:rPr>
        <w:t>impozitul se calculează şi se încasează de notarul public înainte de autentificarea actului notarial prin care se transmite dreptul de proprietate. Impozitul calculat şi încasat de către notarul public se virează până la data de 25 inclusiv a lunii următoare celei în care a fost încasat, în conturile deschise la unităţile Trezoreriei Statului</w:t>
      </w:r>
      <w:r>
        <w:rPr>
          <w:rFonts w:ascii="Trebuchet MS" w:hAnsi="Trebuchet MS" w:eastAsia="Times New Roman CE" w:cs="Times New Roman CE"/>
          <w:sz w:val="22"/>
          <w:szCs w:val="22"/>
          <w:lang w:val="en-US"/>
        </w:rPr>
        <w:t>.</w:t>
      </w:r>
    </w:p>
    <w:p>
      <w:pPr>
        <w:numPr>
          <w:ilvl w:val="0"/>
          <w:numId w:val="8"/>
        </w:numPr>
        <w:ind w:firstLine="560"/>
        <w:jc w:val="both"/>
        <w:rPr>
          <w:rFonts w:ascii="Trebuchet MS" w:hAnsi="Trebuchet MS"/>
          <w:sz w:val="22"/>
          <w:szCs w:val="22"/>
        </w:rPr>
      </w:pPr>
      <w:r>
        <w:rPr>
          <w:rFonts w:ascii="Trebuchet MS" w:hAnsi="Trebuchet MS" w:eastAsia="Times New Roman CE" w:cs="Times New Roman CE"/>
          <w:sz w:val="22"/>
          <w:szCs w:val="22"/>
          <w:lang w:val="ro-RO"/>
        </w:rPr>
        <w:t xml:space="preserve">  În situaţia prevăzută la </w:t>
      </w:r>
      <w:r>
        <w:rPr>
          <w:rFonts w:ascii="Trebuchet MS" w:hAnsi="Trebuchet MS" w:eastAsia="Times New Roman CE" w:cs="Times New Roman CE"/>
          <w:b/>
          <w:bCs/>
          <w:sz w:val="22"/>
          <w:szCs w:val="22"/>
          <w:lang w:val="en-US"/>
        </w:rPr>
        <w:t xml:space="preserve">art.4^2 </w:t>
      </w:r>
      <w:r>
        <w:rPr>
          <w:rFonts w:ascii="Trebuchet MS" w:hAnsi="Trebuchet MS" w:eastAsia="Times New Roman CE" w:cs="Times New Roman CE"/>
          <w:b/>
          <w:bCs/>
          <w:sz w:val="22"/>
          <w:szCs w:val="22"/>
          <w:lang w:val="ro-RO"/>
        </w:rPr>
        <w:t>alin.(2)</w:t>
      </w:r>
      <w:r>
        <w:rPr>
          <w:rFonts w:ascii="Trebuchet MS" w:hAnsi="Trebuchet MS" w:eastAsia="Times New Roman CE" w:cs="Times New Roman CE"/>
          <w:sz w:val="22"/>
          <w:szCs w:val="22"/>
          <w:lang w:val="ro-RO"/>
        </w:rPr>
        <w:t xml:space="preserve"> </w:t>
      </w:r>
      <w:r>
        <w:rPr>
          <w:rFonts w:ascii="Trebuchet MS" w:hAnsi="Trebuchet MS" w:eastAsia="Times New Roman CE" w:cs="Times New Roman CE"/>
          <w:b/>
          <w:bCs/>
          <w:sz w:val="22"/>
          <w:szCs w:val="22"/>
          <w:lang w:val="en-US"/>
        </w:rPr>
        <w:t>din Legea nr.17/2014</w:t>
      </w:r>
      <w:r>
        <w:rPr>
          <w:rFonts w:ascii="Trebuchet MS" w:hAnsi="Trebuchet MS" w:eastAsia="Times New Roman CE" w:cs="Times New Roman CE"/>
          <w:sz w:val="22"/>
          <w:szCs w:val="22"/>
          <w:lang w:val="ro-RO"/>
        </w:rPr>
        <w:t>,</w:t>
      </w:r>
      <w:r>
        <w:rPr>
          <w:rFonts w:ascii="Trebuchet MS" w:hAnsi="Trebuchet MS" w:eastAsia="Times New Roman CE" w:cs="Times New Roman CE"/>
          <w:sz w:val="22"/>
          <w:szCs w:val="22"/>
          <w:lang w:val="en-US"/>
        </w:rPr>
        <w:t xml:space="preserve"> actualizat</w:t>
      </w:r>
      <w:r>
        <w:rPr>
          <w:rFonts w:ascii="Trebuchet MS" w:hAnsi="Trebuchet MS" w:eastAsia="Times New Roman CE" w:cs="Times New Roman CE"/>
          <w:sz w:val="22"/>
          <w:szCs w:val="22"/>
          <w:lang w:val="ro-RO"/>
        </w:rPr>
        <w:t xml:space="preserve">ă, contribuabilul </w:t>
      </w:r>
      <w:r>
        <w:rPr>
          <w:rFonts w:ascii="Trebuchet MS" w:hAnsi="Trebuchet MS" w:eastAsia="Times New Roman CE" w:cs="Times New Roman CE"/>
          <w:b/>
          <w:bCs/>
          <w:sz w:val="22"/>
          <w:szCs w:val="22"/>
          <w:lang w:val="ro-RO"/>
        </w:rPr>
        <w:t>are obligaţia de a declara venitul obţinut în maximum 10 zile de la data transferului</w:t>
      </w:r>
      <w:r>
        <w:rPr>
          <w:rFonts w:ascii="Trebuchet MS" w:hAnsi="Trebuchet MS" w:eastAsia="Times New Roman CE" w:cs="Times New Roman CE"/>
          <w:sz w:val="22"/>
          <w:szCs w:val="22"/>
          <w:lang w:val="ro-RO"/>
        </w:rPr>
        <w:t>, la organul fiscal competent, în vederea calculării impozitului, în temeiul actului juridic prin care are loc înstrăinarea, prin vânzare, a pachetului de control al persoanei juridice.</w:t>
      </w:r>
    </w:p>
    <w:p>
      <w:pPr>
        <w:numPr>
          <w:ilvl w:val="0"/>
          <w:numId w:val="0"/>
        </w:numPr>
        <w:ind w:left="720" w:leftChars="0" w:firstLine="720" w:firstLineChars="0"/>
        <w:jc w:val="both"/>
        <w:rPr>
          <w:rFonts w:ascii="Trebuchet MS" w:hAnsi="Trebuchet MS"/>
          <w:sz w:val="22"/>
          <w:szCs w:val="22"/>
        </w:rPr>
      </w:pPr>
      <w:r>
        <w:rPr>
          <w:rFonts w:ascii="Trebuchet MS" w:hAnsi="Trebuchet MS" w:eastAsia="Times New Roman CE" w:cs="Times New Roman CE"/>
          <w:sz w:val="22"/>
          <w:szCs w:val="22"/>
          <w:lang w:val="ro-RO"/>
        </w:rPr>
        <w:t xml:space="preserve">În cazul în care transferul dreptului de proprietate pentru situaţiile prevăzute la </w:t>
      </w:r>
      <w:r>
        <w:rPr>
          <w:rFonts w:ascii="Trebuchet MS" w:hAnsi="Trebuchet MS" w:eastAsia="Times New Roman CE" w:cs="Times New Roman CE"/>
          <w:b/>
          <w:bCs/>
          <w:sz w:val="22"/>
          <w:szCs w:val="22"/>
          <w:lang w:val="en-US"/>
        </w:rPr>
        <w:t>art.4^2</w:t>
      </w:r>
      <w:r>
        <w:rPr>
          <w:rFonts w:ascii="Trebuchet MS" w:hAnsi="Trebuchet MS" w:eastAsia="Times New Roman CE" w:cs="Times New Roman CE"/>
          <w:b/>
          <w:bCs/>
          <w:sz w:val="22"/>
          <w:szCs w:val="22"/>
          <w:lang w:val="ro-RO"/>
        </w:rPr>
        <w:t>, alin. (1) şi (2)</w:t>
      </w:r>
      <w:r>
        <w:rPr>
          <w:rFonts w:ascii="Trebuchet MS" w:hAnsi="Trebuchet MS" w:eastAsia="Times New Roman CE" w:cs="Times New Roman CE"/>
          <w:sz w:val="22"/>
          <w:szCs w:val="22"/>
          <w:lang w:val="ro-RO"/>
        </w:rPr>
        <w:t xml:space="preserve"> se realizează prin </w:t>
      </w:r>
      <w:r>
        <w:rPr>
          <w:rFonts w:ascii="Trebuchet MS" w:hAnsi="Trebuchet MS" w:eastAsia="Times New Roman CE" w:cs="Times New Roman CE"/>
          <w:b/>
          <w:bCs/>
          <w:sz w:val="22"/>
          <w:szCs w:val="22"/>
          <w:lang w:val="ro-RO"/>
        </w:rPr>
        <w:t>hotărâre judecătorească</w:t>
      </w:r>
      <w:r>
        <w:rPr>
          <w:rFonts w:ascii="Trebuchet MS" w:hAnsi="Trebuchet MS" w:eastAsia="Times New Roman CE" w:cs="Times New Roman CE"/>
          <w:sz w:val="22"/>
          <w:szCs w:val="22"/>
          <w:lang w:val="ro-RO"/>
        </w:rPr>
        <w:t xml:space="preserve"> care ţine loc de contract de vânzare, impozitul se calculează şi se încasează de către organul fiscal competent, pe baza deciziei de impunere, </w:t>
      </w:r>
      <w:r>
        <w:rPr>
          <w:rFonts w:ascii="Trebuchet MS" w:hAnsi="Trebuchet MS" w:eastAsia="Times New Roman CE" w:cs="Times New Roman CE"/>
          <w:b/>
          <w:bCs/>
          <w:sz w:val="22"/>
          <w:szCs w:val="22"/>
          <w:lang w:val="ro-RO"/>
        </w:rPr>
        <w:t>în termen de 60 de zile de la data comunicării deciziei</w:t>
      </w:r>
      <w:r>
        <w:rPr>
          <w:rFonts w:ascii="Trebuchet MS" w:hAnsi="Trebuchet MS" w:eastAsia="Times New Roman CE" w:cs="Times New Roman CE"/>
          <w:sz w:val="22"/>
          <w:szCs w:val="22"/>
          <w:lang w:val="ro-RO"/>
        </w:rPr>
        <w:t>. Instanţele judecătoreşti care pronunţă hotărâri judecătoreşti rămase definitive comunică organului fiscal competent hotărârea şi documentaţia aferentă, în termen de 30 de zile de la data rămânerii definitive a hotărârii judecătoreşti.</w:t>
      </w:r>
    </w:p>
    <w:p>
      <w:pPr>
        <w:numPr>
          <w:ilvl w:val="0"/>
          <w:numId w:val="8"/>
        </w:numPr>
        <w:jc w:val="both"/>
        <w:rPr>
          <w:rFonts w:ascii="Trebuchet MS" w:hAnsi="Trebuchet MS"/>
          <w:sz w:val="22"/>
          <w:szCs w:val="22"/>
        </w:rPr>
      </w:pPr>
      <w:r>
        <w:rPr>
          <w:rFonts w:ascii="Trebuchet MS" w:hAnsi="Trebuchet MS" w:eastAsia="Times New Roman CE" w:cs="Times New Roman CE"/>
          <w:sz w:val="22"/>
          <w:szCs w:val="22"/>
          <w:lang w:val="ro-RO"/>
        </w:rPr>
        <w:t xml:space="preserve">     Impozitul stabilit în condiţiile alin. (1) şi (2) ale art.4^2 </w:t>
      </w:r>
      <w:r>
        <w:rPr>
          <w:rFonts w:ascii="Trebuchet MS" w:hAnsi="Trebuchet MS" w:eastAsia="Times New Roman CE" w:cs="Times New Roman CE"/>
          <w:sz w:val="22"/>
          <w:szCs w:val="22"/>
          <w:lang w:val="en-US"/>
        </w:rPr>
        <w:t>din Legea nr.17/2014</w:t>
      </w:r>
      <w:r>
        <w:rPr>
          <w:rFonts w:ascii="Trebuchet MS" w:hAnsi="Trebuchet MS" w:eastAsia="Times New Roman CE" w:cs="Times New Roman CE"/>
          <w:sz w:val="22"/>
          <w:szCs w:val="22"/>
          <w:lang w:val="ro-RO"/>
        </w:rPr>
        <w:t xml:space="preserve">, </w:t>
      </w:r>
      <w:r>
        <w:rPr>
          <w:rFonts w:ascii="Trebuchet MS" w:hAnsi="Trebuchet MS" w:eastAsia="Times New Roman CE" w:cs="Times New Roman CE"/>
          <w:sz w:val="22"/>
          <w:szCs w:val="22"/>
          <w:lang w:val="en-US"/>
        </w:rPr>
        <w:t>actualizat</w:t>
      </w:r>
      <w:r>
        <w:rPr>
          <w:rFonts w:ascii="Trebuchet MS" w:hAnsi="Trebuchet MS" w:eastAsia="Times New Roman CE" w:cs="Times New Roman CE"/>
          <w:sz w:val="22"/>
          <w:szCs w:val="22"/>
          <w:lang w:val="ro-RO"/>
        </w:rPr>
        <w:t>ă, se virează în conturile deschise la unităţile Trezoreriei Statului şi se distribuie astfel:</w:t>
      </w:r>
    </w:p>
    <w:p>
      <w:pPr>
        <w:numPr>
          <w:ilvl w:val="0"/>
          <w:numId w:val="0"/>
        </w:numPr>
        <w:ind w:left="720" w:firstLine="0"/>
        <w:jc w:val="both"/>
        <w:rPr>
          <w:rFonts w:ascii="Trebuchet MS" w:hAnsi="Trebuchet MS" w:eastAsia="Times New Roman CE" w:cs="Times New Roman CE"/>
          <w:sz w:val="22"/>
          <w:szCs w:val="22"/>
          <w:lang w:val="ro-RO"/>
        </w:rPr>
      </w:pPr>
      <w:r>
        <w:rPr>
          <w:rFonts w:ascii="Trebuchet MS" w:hAnsi="Trebuchet MS" w:eastAsia="Times New Roman CE" w:cs="Times New Roman CE"/>
          <w:sz w:val="22"/>
          <w:szCs w:val="22"/>
          <w:lang w:val="ro-RO"/>
        </w:rPr>
        <w:t xml:space="preserve">    a) o cotă de 60% se face venit la bugetul de stat;</w:t>
      </w:r>
    </w:p>
    <w:p>
      <w:pPr>
        <w:numPr>
          <w:ilvl w:val="0"/>
          <w:numId w:val="0"/>
        </w:numPr>
        <w:ind w:left="720" w:firstLine="0"/>
        <w:jc w:val="both"/>
        <w:rPr>
          <w:rFonts w:ascii="Trebuchet MS" w:hAnsi="Trebuchet MS"/>
          <w:sz w:val="22"/>
          <w:szCs w:val="22"/>
        </w:rPr>
      </w:pPr>
      <w:r>
        <w:rPr>
          <w:rFonts w:ascii="Trebuchet MS" w:hAnsi="Trebuchet MS" w:eastAsia="Times New Roman CE" w:cs="Times New Roman CE"/>
          <w:sz w:val="22"/>
          <w:szCs w:val="22"/>
          <w:lang w:val="ro-RO"/>
        </w:rPr>
        <w:t xml:space="preserve">    b) o</w:t>
      </w:r>
      <w:r>
        <w:rPr>
          <w:rFonts w:ascii="Trebuchet MS" w:hAnsi="Trebuchet MS" w:eastAsia="Times New Roman CE" w:cs="Times New Roman CE"/>
          <w:sz w:val="22"/>
          <w:szCs w:val="22"/>
          <w:lang w:val="en-US"/>
        </w:rPr>
        <w:t xml:space="preserve"> </w:t>
      </w:r>
      <w:r>
        <w:rPr>
          <w:rFonts w:ascii="Trebuchet MS" w:hAnsi="Trebuchet MS" w:eastAsia="Times New Roman CE" w:cs="Times New Roman CE"/>
          <w:sz w:val="22"/>
          <w:szCs w:val="22"/>
          <w:lang w:val="ro-RO"/>
        </w:rPr>
        <w:t>cotă de 40% se face venit la bugetul unităţilor administrativ-teritoriale pe teritoriul cărora se află terenurile agricole situate în extravilan ce au făcut obiectul înstrăinării.</w:t>
      </w:r>
    </w:p>
    <w:p>
      <w:pPr>
        <w:numPr>
          <w:ilvl w:val="0"/>
          <w:numId w:val="8"/>
        </w:numPr>
        <w:jc w:val="both"/>
        <w:rPr>
          <w:rFonts w:ascii="Trebuchet MS" w:hAnsi="Trebuchet MS"/>
          <w:sz w:val="22"/>
          <w:szCs w:val="22"/>
        </w:rPr>
      </w:pPr>
      <w:r>
        <w:rPr>
          <w:rFonts w:ascii="Trebuchet MS" w:hAnsi="Trebuchet MS" w:eastAsia="Times New Roman CE" w:cs="Times New Roman CE"/>
          <w:sz w:val="22"/>
          <w:szCs w:val="22"/>
          <w:lang w:val="ro-RO"/>
        </w:rPr>
        <w:t xml:space="preserve">    În cazul contribuabililor care intră sub incidenţa </w:t>
      </w:r>
      <w:r>
        <w:rPr>
          <w:rFonts w:ascii="Trebuchet MS" w:hAnsi="Trebuchet MS" w:eastAsia="Times New Roman CE" w:cs="Times New Roman CE"/>
          <w:sz w:val="22"/>
          <w:szCs w:val="22"/>
          <w:lang w:val="en-US"/>
        </w:rPr>
        <w:t>T</w:t>
      </w:r>
      <w:r>
        <w:rPr>
          <w:rFonts w:ascii="Trebuchet MS" w:hAnsi="Trebuchet MS" w:eastAsia="Times New Roman CE" w:cs="Times New Roman CE"/>
          <w:sz w:val="22"/>
          <w:szCs w:val="22"/>
          <w:lang w:val="ro-RO"/>
        </w:rPr>
        <w:t>itlului II - Impozitul pe profit din Legea nr. 227/2015, cu modificările şi completările ulterioare, impozitul stabilit în condiţiile alin. (1) şi (2) reprezintă cheltuială nedeductibilă la determinarea rezultatului fiscal.</w:t>
      </w:r>
    </w:p>
    <w:p>
      <w:pPr>
        <w:numPr>
          <w:ilvl w:val="0"/>
          <w:numId w:val="8"/>
        </w:numPr>
        <w:jc w:val="both"/>
        <w:rPr>
          <w:rFonts w:ascii="Trebuchet MS" w:hAnsi="Trebuchet MS" w:eastAsia="Times New Roman CE" w:cs="Times New Roman CE"/>
          <w:sz w:val="22"/>
          <w:szCs w:val="22"/>
          <w:lang w:val="ro-RO"/>
        </w:rPr>
      </w:pPr>
      <w:r>
        <w:rPr>
          <w:rFonts w:ascii="Trebuchet MS" w:hAnsi="Trebuchet MS" w:eastAsia="Times New Roman CE" w:cs="Times New Roman CE"/>
          <w:sz w:val="22"/>
          <w:szCs w:val="22"/>
          <w:lang w:val="ro-RO"/>
        </w:rPr>
        <w:t xml:space="preserve">    </w:t>
      </w:r>
      <w:r>
        <w:rPr>
          <w:rFonts w:ascii="Trebuchet MS" w:hAnsi="Trebuchet MS" w:eastAsia="Times New Roman CE" w:cs="Times New Roman CE"/>
          <w:b/>
          <w:bCs/>
          <w:sz w:val="22"/>
          <w:szCs w:val="22"/>
          <w:lang w:val="ro-RO"/>
        </w:rPr>
        <w:t xml:space="preserve">Procedura de calcul, încasare şi plată a impozitului </w:t>
      </w:r>
      <w:r>
        <w:rPr>
          <w:rFonts w:ascii="Trebuchet MS" w:hAnsi="Trebuchet MS" w:eastAsia="Times New Roman CE" w:cs="Times New Roman CE"/>
          <w:sz w:val="22"/>
          <w:szCs w:val="22"/>
          <w:lang w:val="ro-RO"/>
        </w:rPr>
        <w:t>perceput  precum şi obligaţiile declarative se aprobă prin ordin comun al ministrului agriculturii şi dezvoltării rurale şi al ministrului finanţelor, cu avizul consultativ al Uniunii Naţionale a Notarilor Publici din România, în termen de 60 de zile de la data intrării în vigoare a prezentei ordonanţe de urgenţă.</w:t>
      </w:r>
    </w:p>
    <w:p>
      <w:pPr>
        <w:numPr>
          <w:ilvl w:val="0"/>
          <w:numId w:val="8"/>
        </w:numPr>
        <w:jc w:val="both"/>
        <w:rPr>
          <w:rFonts w:ascii="Trebuchet MS" w:hAnsi="Trebuchet MS"/>
          <w:sz w:val="22"/>
          <w:szCs w:val="22"/>
        </w:rPr>
      </w:pPr>
      <w:r>
        <w:rPr>
          <w:rFonts w:ascii="Trebuchet MS" w:hAnsi="Trebuchet MS" w:eastAsia="Times New Roman CE" w:cs="Times New Roman CE"/>
          <w:sz w:val="22"/>
          <w:szCs w:val="22"/>
          <w:lang w:val="ro-RO"/>
        </w:rPr>
        <w:t xml:space="preserve">    </w:t>
      </w:r>
      <w:r>
        <w:rPr>
          <w:rFonts w:ascii="Trebuchet MS" w:hAnsi="Trebuchet MS" w:eastAsia="Times New Roman CE" w:cs="Times New Roman CE"/>
          <w:b/>
          <w:bCs/>
          <w:sz w:val="22"/>
          <w:szCs w:val="22"/>
          <w:lang w:val="ro-RO"/>
        </w:rPr>
        <w:t xml:space="preserve">Veniturile obţinute de persoane nerezidente </w:t>
      </w:r>
      <w:r>
        <w:rPr>
          <w:rFonts w:ascii="Trebuchet MS" w:hAnsi="Trebuchet MS" w:eastAsia="Times New Roman CE" w:cs="Times New Roman CE"/>
          <w:sz w:val="22"/>
          <w:szCs w:val="22"/>
          <w:lang w:val="ro-RO"/>
        </w:rPr>
        <w:t xml:space="preserve">din tranzacţiile prevăzute la </w:t>
      </w:r>
      <w:r>
        <w:rPr>
          <w:rFonts w:ascii="Trebuchet MS" w:hAnsi="Trebuchet MS" w:eastAsia="Times New Roman CE" w:cs="Times New Roman CE"/>
          <w:b/>
          <w:bCs/>
          <w:sz w:val="22"/>
          <w:szCs w:val="22"/>
          <w:lang w:val="ro-RO"/>
        </w:rPr>
        <w:t xml:space="preserve">alin. (1) şi (2) </w:t>
      </w:r>
      <w:r>
        <w:rPr>
          <w:rFonts w:ascii="Trebuchet MS" w:hAnsi="Trebuchet MS" w:eastAsia="Times New Roman CE" w:cs="Times New Roman CE"/>
          <w:b/>
          <w:bCs/>
          <w:sz w:val="22"/>
          <w:szCs w:val="22"/>
          <w:lang w:val="en-US"/>
        </w:rPr>
        <w:t xml:space="preserve">ale art.4^2 din Legea nr. 17/2014 </w:t>
      </w:r>
      <w:r>
        <w:rPr>
          <w:rFonts w:ascii="Trebuchet MS" w:hAnsi="Trebuchet MS" w:eastAsia="Times New Roman CE" w:cs="Times New Roman CE"/>
          <w:sz w:val="22"/>
          <w:szCs w:val="22"/>
          <w:lang w:val="en-US"/>
        </w:rPr>
        <w:t>actualizat</w:t>
      </w:r>
      <w:r>
        <w:rPr>
          <w:rFonts w:ascii="Trebuchet MS" w:hAnsi="Trebuchet MS" w:eastAsia="Times New Roman CE" w:cs="Times New Roman CE"/>
          <w:sz w:val="22"/>
          <w:szCs w:val="22"/>
          <w:lang w:val="ro-RO"/>
        </w:rPr>
        <w:t>ă</w:t>
      </w:r>
      <w:r>
        <w:rPr>
          <w:rFonts w:ascii="Trebuchet MS" w:hAnsi="Trebuchet MS" w:eastAsia="Times New Roman CE" w:cs="Times New Roman CE"/>
          <w:sz w:val="22"/>
          <w:szCs w:val="22"/>
          <w:lang w:val="en-US"/>
        </w:rPr>
        <w:t xml:space="preserve"> </w:t>
      </w:r>
      <w:r>
        <w:rPr>
          <w:rFonts w:ascii="Trebuchet MS" w:hAnsi="Trebuchet MS" w:eastAsia="Times New Roman CE" w:cs="Times New Roman CE"/>
          <w:b/>
          <w:bCs/>
          <w:sz w:val="22"/>
          <w:szCs w:val="22"/>
          <w:lang w:val="ro-RO"/>
        </w:rPr>
        <w:t>nu fac parte</w:t>
      </w:r>
      <w:r>
        <w:rPr>
          <w:rFonts w:ascii="Trebuchet MS" w:hAnsi="Trebuchet MS" w:eastAsia="Times New Roman CE" w:cs="Times New Roman CE"/>
          <w:sz w:val="22"/>
          <w:szCs w:val="22"/>
          <w:lang w:val="ro-RO"/>
        </w:rPr>
        <w:t xml:space="preserve"> din domeniul de aplicare a convenţiilor de evitare a dublei impuneri încheiate de România cu alt stat.</w:t>
      </w:r>
    </w:p>
    <w:p>
      <w:pPr>
        <w:numPr>
          <w:ilvl w:val="0"/>
          <w:numId w:val="8"/>
        </w:numPr>
        <w:jc w:val="both"/>
        <w:rPr>
          <w:rFonts w:ascii="Trebuchet MS" w:hAnsi="Trebuchet MS" w:eastAsia="Times New Roman CE" w:cs="Times New Roman CE"/>
          <w:sz w:val="22"/>
          <w:szCs w:val="22"/>
          <w:lang w:val="ro-RO"/>
        </w:rPr>
      </w:pPr>
      <w:r>
        <w:rPr>
          <w:rFonts w:ascii="Trebuchet MS" w:hAnsi="Trebuchet MS" w:eastAsia="Times New Roman CE" w:cs="Times New Roman CE"/>
          <w:sz w:val="22"/>
          <w:szCs w:val="22"/>
          <w:lang w:val="ro-RO"/>
        </w:rPr>
        <w:t xml:space="preserve">    </w:t>
      </w:r>
      <w:r>
        <w:rPr>
          <w:rFonts w:ascii="Trebuchet MS" w:hAnsi="Trebuchet MS" w:eastAsia="Times New Roman CE" w:cs="Times New Roman CE"/>
          <w:b/>
          <w:bCs/>
          <w:sz w:val="22"/>
          <w:szCs w:val="22"/>
          <w:lang w:val="ro-RO"/>
        </w:rPr>
        <w:t xml:space="preserve">Proprietarii terenurilor agricole </w:t>
      </w:r>
      <w:r>
        <w:rPr>
          <w:rFonts w:ascii="Trebuchet MS" w:hAnsi="Trebuchet MS" w:eastAsia="Times New Roman CE" w:cs="Times New Roman CE"/>
          <w:sz w:val="22"/>
          <w:szCs w:val="22"/>
          <w:lang w:val="ro-RO"/>
        </w:rPr>
        <w:t xml:space="preserve">situate în extravilan </w:t>
      </w:r>
      <w:r>
        <w:rPr>
          <w:rFonts w:ascii="Trebuchet MS" w:hAnsi="Trebuchet MS" w:eastAsia="Times New Roman CE" w:cs="Times New Roman CE"/>
          <w:b/>
          <w:bCs/>
          <w:sz w:val="22"/>
          <w:szCs w:val="22"/>
          <w:lang w:val="ro-RO"/>
        </w:rPr>
        <w:t>au obligaţia</w:t>
      </w:r>
      <w:r>
        <w:rPr>
          <w:rFonts w:ascii="Trebuchet MS" w:hAnsi="Trebuchet MS" w:eastAsia="Times New Roman CE" w:cs="Times New Roman CE"/>
          <w:sz w:val="22"/>
          <w:szCs w:val="22"/>
          <w:lang w:val="ro-RO"/>
        </w:rPr>
        <w:t xml:space="preserve"> să le utilizeze </w:t>
      </w:r>
      <w:r>
        <w:rPr>
          <w:rFonts w:ascii="Trebuchet MS" w:hAnsi="Trebuchet MS" w:eastAsia="Times New Roman CE" w:cs="Times New Roman CE"/>
          <w:b/>
          <w:bCs/>
          <w:sz w:val="22"/>
          <w:szCs w:val="22"/>
          <w:lang w:val="ro-RO"/>
        </w:rPr>
        <w:t>exclusiv</w:t>
      </w:r>
      <w:r>
        <w:rPr>
          <w:rFonts w:ascii="Trebuchet MS" w:hAnsi="Trebuchet MS" w:eastAsia="Times New Roman CE" w:cs="Times New Roman CE"/>
          <w:sz w:val="22"/>
          <w:szCs w:val="22"/>
          <w:lang w:val="ro-RO"/>
        </w:rPr>
        <w:t xml:space="preserve"> în vederea desfăşurării activităţilor agricole de la data cumpărării, iar în situaţia în care pe terenul agricol există investiţii agricole pentru culturile de pomi, viţă-de-vie, hamei şi irigaţii exclusiv private, se va păstra destinaţia agricolă a acestor investiţii."</w:t>
      </w:r>
    </w:p>
    <w:p>
      <w:pPr>
        <w:numPr>
          <w:ilvl w:val="0"/>
          <w:numId w:val="0"/>
        </w:numPr>
        <w:ind w:left="720" w:firstLine="0"/>
        <w:jc w:val="both"/>
      </w:pPr>
      <w:r>
        <w:rPr>
          <w:rFonts w:ascii="Trebuchet MS" w:hAnsi="Trebuchet MS"/>
          <w:b/>
          <w:bCs/>
          <w:lang w:val="ro-RO"/>
        </w:rPr>
        <w:t>11.</w:t>
      </w:r>
      <w:r>
        <w:rPr>
          <w:rFonts w:ascii="Trebuchet MS" w:hAnsi="Trebuchet MS"/>
          <w:b/>
          <w:bCs/>
        </w:rPr>
        <w:t xml:space="preserve"> </w:t>
      </w:r>
      <w:r>
        <w:rPr>
          <w:rFonts w:ascii="Trebuchet MS" w:hAnsi="Trebuchet MS"/>
          <w:b/>
          <w:bCs/>
          <w:sz w:val="22"/>
          <w:szCs w:val="22"/>
        </w:rPr>
        <w:t xml:space="preserve"> ORDONANŢĂ DE URGENŢĂ  Nr. 106/2022</w:t>
      </w:r>
      <w:r>
        <w:rPr>
          <w:rFonts w:ascii="Trebuchet MS" w:hAnsi="Trebuchet MS"/>
          <w:sz w:val="22"/>
          <w:szCs w:val="22"/>
        </w:rPr>
        <w:t xml:space="preserve"> din 30 iunie 2022 </w:t>
      </w:r>
      <w:r>
        <w:rPr>
          <w:rFonts w:ascii="Trebuchet MS" w:hAnsi="Trebuchet MS"/>
          <w:b/>
          <w:bCs/>
          <w:i/>
          <w:iCs/>
          <w:sz w:val="22"/>
          <w:szCs w:val="22"/>
        </w:rPr>
        <w:t xml:space="preserve">pentru susţinerea acordării de reduceri ale preţurilor la benzină şi motorină şi pentru modificarea art. 18 din Ordonanţa de urgenţă a Guvernului nr. 41/2022 pentru instituirea Sistemului naţional privind monitorizarea transporturilor rutiere de bunuri cu risc fiscal ridicat RO e-Transport şi de abrogare a art. XXVIII din Ordonanţa de urgenţă a Guvernului nr. 130/2021 privind unele măsuri fiscal-bugetare, prorogarea unor termene, precum şi pentru modificarea şi completarea unor acte normative, </w:t>
      </w:r>
      <w:r>
        <w:rPr>
          <w:rFonts w:ascii="Trebuchet MS" w:hAnsi="Trebuchet MS"/>
          <w:b w:val="0"/>
          <w:bCs w:val="0"/>
          <w:i w:val="0"/>
          <w:iCs w:val="0"/>
          <w:sz w:val="22"/>
          <w:szCs w:val="22"/>
          <w:lang w:val="ro-RO"/>
        </w:rPr>
        <w:t>publicata în (Monitorul Oficial nr.657 din 30.06.2022).</w:t>
      </w:r>
    </w:p>
    <w:p>
      <w:pPr>
        <w:numPr>
          <w:ilvl w:val="0"/>
          <w:numId w:val="0"/>
        </w:numPr>
        <w:ind w:left="720" w:leftChars="0" w:firstLine="720" w:firstLineChars="0"/>
        <w:jc w:val="both"/>
        <w:rPr>
          <w:rFonts w:ascii="Trebuchet MS" w:hAnsi="Trebuchet MS" w:cs="Trebuchet MS"/>
          <w:sz w:val="24"/>
          <w:szCs w:val="24"/>
          <w:lang w:val="ro-RO"/>
        </w:rPr>
      </w:pPr>
      <w:r>
        <w:rPr>
          <w:rFonts w:ascii="Trebuchet MS" w:hAnsi="Trebuchet MS" w:eastAsia="Times New Roman CE" w:cs="Trebuchet MS"/>
          <w:sz w:val="24"/>
          <w:szCs w:val="24"/>
          <w:lang w:val="ro-RO"/>
        </w:rPr>
        <w:t>În perioada 1 iulie - 30 septembrie 2022, operatorii economici care comercializează benzină şi motorină către clienţii finali - persoane fizice şi juridice care achiziţionează carburanţii din depozite şi/sau staţii de distribuţie pentru consumul propriu -, şi care acordă o reducere de preţ de 0,5 lei/litru, inclusiv TVA, la preţul de vânzare, beneficiază de la bugetul de stat de o compensare de 0,25 lei/litru, inclusiv TVA, aferentă reducerii acordate. Pentru fracţiuni dintr-un litru reducerea de preţ şi respectiv compensarea se vor acorda proporţional.-art.I, alin.(1) din OUG nr.106/2022</w:t>
      </w:r>
    </w:p>
    <w:p>
      <w:pPr>
        <w:numPr>
          <w:ilvl w:val="0"/>
          <w:numId w:val="0"/>
        </w:numPr>
        <w:ind w:left="720" w:leftChars="0" w:firstLine="720" w:firstLineChars="0"/>
        <w:jc w:val="both"/>
        <w:rPr>
          <w:rFonts w:ascii="Trebuchet MS" w:hAnsi="Trebuchet MS" w:cs="Trebuchet MS"/>
          <w:sz w:val="24"/>
          <w:szCs w:val="24"/>
          <w:lang w:val="ro-RO"/>
        </w:rPr>
      </w:pPr>
      <w:r>
        <w:rPr>
          <w:rFonts w:ascii="Trebuchet MS" w:hAnsi="Trebuchet MS" w:eastAsia="Times New Roman CE" w:cs="Trebuchet MS"/>
          <w:sz w:val="24"/>
          <w:szCs w:val="24"/>
          <w:lang w:val="ro-RO"/>
        </w:rPr>
        <w:t>În perioada de aplicare a prezentei scheme de compensare, operatorii economici prevăzuţi la art. I alin. (1) din OUG nr.106/2022, care comercializează benzina şi motorina către clienţi finali prin intermediul staţiilor de carburanţi, vor afişa pe totem preţul care include această reducere de preţ, iar în sistemul de gestiune şi la pompă va fi înscris preţul de vânzare fără reducerea comercială.</w:t>
      </w:r>
    </w:p>
    <w:p>
      <w:pPr>
        <w:numPr>
          <w:ilvl w:val="0"/>
          <w:numId w:val="0"/>
        </w:numPr>
        <w:ind w:left="720" w:firstLine="0"/>
        <w:jc w:val="both"/>
        <w:rPr>
          <w:rFonts w:ascii="Trebuchet MS" w:hAnsi="Trebuchet MS" w:cs="Trebuchet MS"/>
          <w:sz w:val="24"/>
          <w:szCs w:val="24"/>
          <w:lang w:val="ro-RO"/>
        </w:rPr>
      </w:pPr>
      <w:r>
        <w:rPr>
          <w:rFonts w:ascii="Trebuchet MS" w:hAnsi="Trebuchet MS" w:eastAsia="Times New Roman CE" w:cs="Trebuchet MS"/>
          <w:sz w:val="24"/>
          <w:szCs w:val="24"/>
          <w:lang w:val="ro-RO"/>
        </w:rPr>
        <w:t>În cazul acordării reducerii de preţ , aceasta se va evidenţia distinct pe documentele fiscale aferente vânzărilor, bonuri fiscale şi/sau facturi.</w:t>
      </w:r>
    </w:p>
    <w:p>
      <w:pPr>
        <w:numPr>
          <w:ilvl w:val="0"/>
          <w:numId w:val="0"/>
        </w:numPr>
        <w:ind w:left="720" w:firstLine="0"/>
        <w:jc w:val="both"/>
        <w:rPr>
          <w:rFonts w:ascii="Trebuchet MS" w:hAnsi="Trebuchet MS" w:cs="Trebuchet MS"/>
          <w:sz w:val="24"/>
          <w:szCs w:val="24"/>
          <w:lang w:val="ro-RO"/>
        </w:rPr>
      </w:pPr>
      <w:r>
        <w:rPr>
          <w:rFonts w:ascii="Trebuchet MS" w:hAnsi="Trebuchet MS" w:eastAsia="Trebuchet MS" w:cs="Trebuchet MS"/>
          <w:sz w:val="24"/>
          <w:szCs w:val="24"/>
          <w:lang w:val="ro-RO"/>
        </w:rPr>
        <w:t xml:space="preserve"> </w:t>
      </w:r>
      <w:r>
        <w:rPr>
          <w:rFonts w:ascii="Trebuchet MS" w:hAnsi="Trebuchet MS" w:eastAsia="Times New Roman CE" w:cs="Trebuchet MS"/>
          <w:sz w:val="24"/>
          <w:szCs w:val="24"/>
          <w:lang w:val="ro-RO"/>
        </w:rPr>
        <w:t>Măsura compensării prevăzută la art.I  alin. (1) din OUG nr.106/2022</w:t>
      </w:r>
      <w:r>
        <w:rPr>
          <w:rFonts w:hint="default" w:ascii="Trebuchet MS" w:hAnsi="Trebuchet MS" w:eastAsia="Times New Roman CE" w:cs="Trebuchet MS"/>
          <w:sz w:val="24"/>
          <w:szCs w:val="24"/>
          <w:lang w:val="en-GB"/>
        </w:rPr>
        <w:t xml:space="preserve"> </w:t>
      </w:r>
      <w:r>
        <w:rPr>
          <w:rFonts w:ascii="Trebuchet MS" w:hAnsi="Trebuchet MS" w:eastAsia="Times New Roman CE" w:cs="Trebuchet MS"/>
          <w:sz w:val="24"/>
          <w:szCs w:val="24"/>
          <w:lang w:val="ro-RO"/>
        </w:rPr>
        <w:t>se aplică pentru comercializarea benzinei şi motorinei către clienţii finali pentru consumul propriu, atât la vânzarea cu amănuntul, cât şi la vânzarea angro prin depozitele furnizorilor/distribuitorilor.</w:t>
      </w:r>
    </w:p>
    <w:p>
      <w:pPr>
        <w:numPr>
          <w:ilvl w:val="0"/>
          <w:numId w:val="8"/>
        </w:numPr>
        <w:jc w:val="both"/>
        <w:rPr>
          <w:rFonts w:ascii="Trebuchet MS" w:hAnsi="Trebuchet MS" w:cs="Trebuchet MS"/>
          <w:sz w:val="24"/>
          <w:szCs w:val="24"/>
          <w:lang w:val="ro-RO"/>
        </w:rPr>
      </w:pPr>
      <w:r>
        <w:rPr>
          <w:rFonts w:ascii="Trebuchet MS" w:hAnsi="Trebuchet MS" w:eastAsia="Trebuchet MS" w:cs="Trebuchet MS"/>
          <w:sz w:val="24"/>
          <w:szCs w:val="24"/>
          <w:lang w:val="ro-RO"/>
        </w:rPr>
        <w:t xml:space="preserve">       </w:t>
      </w:r>
      <w:r>
        <w:rPr>
          <w:rFonts w:ascii="Trebuchet MS" w:hAnsi="Trebuchet MS" w:eastAsia="Trebuchet MS" w:cs="Trebuchet MS"/>
          <w:b/>
          <w:bCs/>
          <w:sz w:val="24"/>
          <w:szCs w:val="24"/>
          <w:lang w:val="ro-RO"/>
        </w:rPr>
        <w:t xml:space="preserve"> </w:t>
      </w:r>
      <w:r>
        <w:rPr>
          <w:rFonts w:ascii="Trebuchet MS" w:hAnsi="Trebuchet MS" w:eastAsia="Times New Roman CE" w:cs="Trebuchet MS"/>
          <w:b/>
          <w:bCs/>
          <w:sz w:val="24"/>
          <w:szCs w:val="24"/>
          <w:lang w:val="ro-RO"/>
        </w:rPr>
        <w:t xml:space="preserve">Suma de 0,25 lei/litru </w:t>
      </w:r>
      <w:r>
        <w:rPr>
          <w:rFonts w:ascii="Trebuchet MS" w:hAnsi="Trebuchet MS" w:eastAsia="Times New Roman CE" w:cs="Trebuchet MS"/>
          <w:sz w:val="24"/>
          <w:szCs w:val="24"/>
          <w:lang w:val="ro-RO"/>
        </w:rPr>
        <w:t>reprezintă o subvenţie direct legată de preţ în sensul art. 286 alin. (1) lit. a) din Legea nr. 227/2015 privind Codul fiscal, cu modificările şi completările ulterioare, şi se include în baza de impozitare a TVA.</w:t>
      </w:r>
    </w:p>
    <w:p>
      <w:pPr>
        <w:numPr>
          <w:ilvl w:val="0"/>
          <w:numId w:val="8"/>
        </w:numPr>
        <w:jc w:val="both"/>
        <w:rPr>
          <w:rFonts w:ascii="Trebuchet MS" w:hAnsi="Trebuchet MS" w:cs="Trebuchet MS"/>
          <w:sz w:val="24"/>
          <w:szCs w:val="24"/>
          <w:lang w:val="ro-RO"/>
        </w:rPr>
      </w:pPr>
      <w:r>
        <w:rPr>
          <w:rFonts w:ascii="Trebuchet MS" w:hAnsi="Trebuchet MS" w:eastAsia="Trebuchet MS" w:cs="Trebuchet MS"/>
          <w:sz w:val="24"/>
          <w:szCs w:val="24"/>
          <w:lang w:val="ro-RO"/>
        </w:rPr>
        <w:t xml:space="preserve">     </w:t>
      </w:r>
      <w:r>
        <w:rPr>
          <w:rFonts w:ascii="Trebuchet MS" w:hAnsi="Trebuchet MS" w:eastAsia="Times New Roman CE" w:cs="Trebuchet MS"/>
          <w:b/>
          <w:bCs/>
          <w:sz w:val="24"/>
          <w:szCs w:val="24"/>
          <w:lang w:val="ro-RO"/>
        </w:rPr>
        <w:t>Compensaţia de 0,25 lei/litru</w:t>
      </w:r>
      <w:r>
        <w:rPr>
          <w:rFonts w:ascii="Trebuchet MS" w:hAnsi="Trebuchet MS" w:eastAsia="Times New Roman CE" w:cs="Trebuchet MS"/>
          <w:sz w:val="24"/>
          <w:szCs w:val="24"/>
          <w:lang w:val="ro-RO"/>
        </w:rPr>
        <w:t xml:space="preserve"> se stabileşte şi se individualizează de către operatorii economici prevăzuţi la art. I alin. (1) de mai sus,  </w:t>
      </w:r>
      <w:r>
        <w:rPr>
          <w:rFonts w:ascii="Trebuchet MS" w:hAnsi="Trebuchet MS" w:eastAsia="Times New Roman CE" w:cs="Trebuchet MS"/>
          <w:b/>
          <w:bCs/>
          <w:sz w:val="24"/>
          <w:szCs w:val="24"/>
          <w:lang w:val="ro-RO"/>
        </w:rPr>
        <w:t>într-o declaraţie</w:t>
      </w:r>
      <w:r>
        <w:rPr>
          <w:rFonts w:ascii="Trebuchet MS" w:hAnsi="Trebuchet MS" w:eastAsia="Times New Roman CE" w:cs="Trebuchet MS"/>
          <w:sz w:val="24"/>
          <w:szCs w:val="24"/>
          <w:lang w:val="ro-RO"/>
        </w:rPr>
        <w:t xml:space="preserve"> al cărei model se aprobă prin ordin al preşedintelui Agenţiei Naţionale de Administrare Fiscală. Declaraţia se depune la organul fiscal competent din cadrul Agenţiei Naţionale de Administrare Fiscală, </w:t>
      </w:r>
      <w:r>
        <w:rPr>
          <w:rFonts w:ascii="Trebuchet MS" w:hAnsi="Trebuchet MS" w:eastAsia="Times New Roman CE" w:cs="Trebuchet MS"/>
          <w:b/>
          <w:bCs/>
          <w:sz w:val="24"/>
          <w:szCs w:val="24"/>
          <w:lang w:val="ro-RO"/>
        </w:rPr>
        <w:t>până la data de 25 a lunii următoare celei în care s-a acordat reducerea şi reprezintă şi cerere de compensare.</w:t>
      </w:r>
    </w:p>
    <w:p>
      <w:pPr>
        <w:numPr>
          <w:ilvl w:val="0"/>
          <w:numId w:val="0"/>
        </w:numPr>
        <w:ind w:left="720" w:firstLine="0"/>
        <w:jc w:val="both"/>
        <w:rPr>
          <w:rFonts w:ascii="Trebuchet MS" w:hAnsi="Trebuchet MS" w:cs="Trebuchet MS"/>
          <w:sz w:val="24"/>
          <w:szCs w:val="24"/>
          <w:lang w:val="ro-RO"/>
        </w:rPr>
      </w:pPr>
      <w:r>
        <w:rPr>
          <w:rFonts w:ascii="Trebuchet MS" w:hAnsi="Trebuchet MS" w:eastAsia="Times New Roman CE" w:cs="Trebuchet MS"/>
          <w:sz w:val="24"/>
          <w:szCs w:val="24"/>
          <w:lang w:val="ro-RO"/>
        </w:rPr>
        <w:t>Suma declarată potrivit dispoziţiilor art.II alin. (2) din OUG nr.106/2022 se înregistrează într-un cont de venituri distinct şi se compensează cu obligaţiile fiscale ale debitorului potrivit dispoziţiilor art. 167 din Legea nr. 207/2015 privind Codul de procedură fiscală, cu modificările şi completările ulterioare.</w:t>
      </w:r>
    </w:p>
    <w:p>
      <w:pPr>
        <w:numPr>
          <w:ilvl w:val="0"/>
          <w:numId w:val="0"/>
        </w:numPr>
        <w:ind w:left="720" w:firstLine="0"/>
        <w:jc w:val="both"/>
        <w:rPr>
          <w:rFonts w:ascii="Trebuchet MS" w:hAnsi="Trebuchet MS" w:cs="Trebuchet MS"/>
          <w:sz w:val="24"/>
          <w:szCs w:val="24"/>
          <w:lang w:val="ro-RO"/>
        </w:rPr>
      </w:pPr>
      <w:r>
        <w:rPr>
          <w:rFonts w:ascii="Trebuchet MS" w:hAnsi="Trebuchet MS" w:eastAsia="Times New Roman CE" w:cs="Trebuchet MS"/>
          <w:sz w:val="24"/>
          <w:szCs w:val="24"/>
          <w:lang w:val="ro-RO"/>
        </w:rPr>
        <w:t>Verificarea sumelor declarate se realizează de organele de control din cadrul Agenţiei Naţionale de Administrare Fiscală, pe baza analizei de risc.</w:t>
      </w:r>
    </w:p>
    <w:p>
      <w:pPr>
        <w:numPr>
          <w:ilvl w:val="0"/>
          <w:numId w:val="0"/>
        </w:numPr>
        <w:ind w:left="720" w:firstLine="0"/>
        <w:jc w:val="both"/>
        <w:rPr>
          <w:rFonts w:ascii="Trebuchet MS" w:hAnsi="Trebuchet MS" w:eastAsia="Trebuchet MS" w:cs="Trebuchet MS"/>
          <w:sz w:val="24"/>
          <w:szCs w:val="24"/>
          <w:lang w:val="ro-RO"/>
        </w:rPr>
      </w:pPr>
      <w:r>
        <w:rPr>
          <w:rFonts w:ascii="Trebuchet MS" w:hAnsi="Trebuchet MS" w:eastAsia="Trebuchet MS" w:cs="Trebuchet MS"/>
          <w:sz w:val="24"/>
          <w:szCs w:val="24"/>
          <w:lang w:val="ro-RO"/>
        </w:rPr>
        <w:t xml:space="preserve">  </w:t>
      </w:r>
    </w:p>
    <w:p>
      <w:pPr>
        <w:numPr>
          <w:ilvl w:val="0"/>
          <w:numId w:val="0"/>
        </w:numPr>
        <w:ind w:left="720" w:leftChars="0" w:firstLine="720" w:firstLineChars="0"/>
        <w:jc w:val="both"/>
        <w:rPr>
          <w:rFonts w:ascii="Trebuchet MS" w:hAnsi="Trebuchet MS" w:cs="Trebuchet MS"/>
          <w:sz w:val="24"/>
          <w:szCs w:val="24"/>
          <w:lang w:val="ro-RO"/>
        </w:rPr>
      </w:pPr>
      <w:r>
        <w:rPr>
          <w:rFonts w:ascii="Trebuchet MS" w:hAnsi="Trebuchet MS" w:eastAsia="Times New Roman CE" w:cs="Trebuchet MS"/>
          <w:b/>
          <w:bCs/>
          <w:sz w:val="24"/>
          <w:szCs w:val="24"/>
          <w:lang w:val="ro-RO"/>
        </w:rPr>
        <w:t>Operatorii economici care operează staţii de distribuţie carburanţi</w:t>
      </w:r>
      <w:r>
        <w:rPr>
          <w:rFonts w:ascii="Trebuchet MS" w:hAnsi="Trebuchet MS" w:eastAsia="Times New Roman CE" w:cs="Trebuchet MS"/>
          <w:sz w:val="24"/>
          <w:szCs w:val="24"/>
          <w:lang w:val="ro-RO"/>
        </w:rPr>
        <w:t xml:space="preserve">, cărora li se aplică prevederile prezentei ordonanţe de urgenţă şi care au obligaţia de a utiliza aparate de marcat electronice fiscale în conformitate cu prevederile Ordonanţei de urgenţă a Guvernului nr. 28/1999 privind obligaţia operatorilor economici de a utiliza aparate de marcat electronice fiscale, republicată, cu modificările şi completările ulterioare, </w:t>
      </w:r>
      <w:r>
        <w:rPr>
          <w:rFonts w:ascii="Trebuchet MS" w:hAnsi="Trebuchet MS" w:eastAsia="Times New Roman CE" w:cs="Trebuchet MS"/>
          <w:b/>
          <w:bCs/>
          <w:sz w:val="24"/>
          <w:szCs w:val="24"/>
          <w:lang w:val="ro-RO"/>
        </w:rPr>
        <w:t>evidenţiază pe bon fiscal distinct contravaloarea carburantului comercializat şi reducerea de 0,5 lei/litru.</w:t>
      </w:r>
    </w:p>
    <w:p>
      <w:pPr>
        <w:numPr>
          <w:ilvl w:val="0"/>
          <w:numId w:val="0"/>
        </w:numPr>
        <w:ind w:left="720" w:leftChars="0" w:firstLine="720" w:firstLineChars="0"/>
        <w:jc w:val="both"/>
        <w:rPr>
          <w:rFonts w:ascii="Trebuchet MS" w:hAnsi="Trebuchet MS" w:cs="Trebuchet MS"/>
          <w:sz w:val="24"/>
          <w:szCs w:val="24"/>
          <w:lang w:val="ro-RO"/>
        </w:rPr>
      </w:pPr>
      <w:r>
        <w:rPr>
          <w:rFonts w:ascii="Trebuchet MS" w:hAnsi="Trebuchet MS" w:eastAsia="Times New Roman CE" w:cs="Trebuchet MS"/>
          <w:b/>
          <w:bCs/>
          <w:sz w:val="24"/>
          <w:szCs w:val="24"/>
          <w:lang w:val="ro-RO"/>
        </w:rPr>
        <w:t xml:space="preserve">Creşterea nejustificată a preţurilor la carburanţi </w:t>
      </w:r>
      <w:r>
        <w:rPr>
          <w:rFonts w:ascii="Trebuchet MS" w:hAnsi="Trebuchet MS" w:eastAsia="Times New Roman CE" w:cs="Trebuchet MS"/>
          <w:sz w:val="24"/>
          <w:szCs w:val="24"/>
          <w:lang w:val="ro-RO"/>
        </w:rPr>
        <w:t>în perioada de aplicare a prevederilor prezentei ordonanţe de urgenţă constituie acţiune speculativă în sensul Ordonanţei de urgenţă a Guvernului nr. 84/2022 privind combaterea acţiunilor speculative şi pentru modificarea şi completarea unor acte normative şi se sancţionează potrivit Legii nr. 11/1991 privind combaterea concurenţei neloiale, cu modificările şi completările ulterioare, şi Ordonanţei Guvernului nr. 21/1992 privind protecţia consumatorilor, republicată, cu modificările şi completările ulterioare.</w:t>
      </w:r>
    </w:p>
    <w:p>
      <w:pPr>
        <w:numPr>
          <w:ilvl w:val="0"/>
          <w:numId w:val="0"/>
        </w:numPr>
        <w:ind w:left="720" w:leftChars="0" w:firstLine="720" w:firstLineChars="0"/>
        <w:jc w:val="both"/>
        <w:rPr>
          <w:rFonts w:ascii="Trebuchet MS" w:hAnsi="Trebuchet MS" w:cs="Trebuchet MS"/>
          <w:sz w:val="24"/>
          <w:szCs w:val="24"/>
          <w:lang w:val="ro-RO"/>
        </w:rPr>
      </w:pPr>
      <w:r>
        <w:rPr>
          <w:rFonts w:ascii="Trebuchet MS" w:hAnsi="Trebuchet MS" w:eastAsia="Times New Roman CE" w:cs="Trebuchet MS"/>
          <w:sz w:val="24"/>
          <w:szCs w:val="24"/>
          <w:lang w:val="ro-RO"/>
        </w:rPr>
        <w:t>Constatarea şi aplicarea sancţiunilor de către Consiliul Concurenţei şi Autoritatea Naţională pentru Protecţia Consumatorului potrivit prevederilor art. 2 alin. (1) din Ordonanţa de urgenţă a Guvernului nr. 84/2022 se fac prin excepţie de la procedura prevăzută la art. 1 alin. (1) şi (2) din acest act normativ, de la dispoziţiile prevăzute la art. 2 alin. (2) din Legea nr. 11/1991, cu modificările şi completările ulterioare, precum şi de la prevederile art. 4 alin. (4) din Ordonanţa Guvernului nr. 21/1992, republicată, cu modificările şi completările ulterioare.</w:t>
      </w:r>
    </w:p>
    <w:p>
      <w:pPr>
        <w:numPr>
          <w:ilvl w:val="0"/>
          <w:numId w:val="0"/>
        </w:numPr>
        <w:ind w:left="720" w:leftChars="0" w:firstLine="720" w:firstLineChars="0"/>
        <w:jc w:val="both"/>
      </w:pPr>
      <w:r>
        <w:rPr>
          <w:rFonts w:ascii="Trebuchet MS" w:hAnsi="Trebuchet MS" w:eastAsia="Times New Roman CE" w:cs="Trebuchet MS"/>
          <w:sz w:val="24"/>
          <w:szCs w:val="24"/>
          <w:lang w:val="ro-RO"/>
        </w:rPr>
        <w:t xml:space="preserve">În vederea evitării unui blocaj la nivelul contribuabililor care desfăşoară activităţi în domeniul comerţului şi transportului de bunuri cu risc fiscal ridicat, cu consecinţe negative atât în ceea ce priveşte desfăşurarea în viitor a activităţii, cât şi acumularea de noi datorii către bugetul general consolidat al statului, ca urmare a dificultăţii privind plata la termen a obligaţiilor fiscale datorate,    având în vedere solicitările repetate ale reprezentanţilor mediului de afaceri, cu privire la necesitatea adaptării sistemelor informatice şi a metodologiilor de lucru ale contribuabililor la cerinţele de conformare care privesc declararea bunurilor cu risc fiscal ridicat care presupun modificări însemnate ale sistemelor informatice şi atragerea unor resurse umane suplimentare, </w:t>
      </w:r>
      <w:r>
        <w:rPr>
          <w:rFonts w:ascii="Trebuchet MS" w:hAnsi="Trebuchet MS"/>
          <w:i w:val="0"/>
          <w:caps w:val="0"/>
          <w:smallCaps w:val="0"/>
          <w:color w:val="000000"/>
          <w:spacing w:val="0"/>
          <w:szCs w:val="24"/>
          <w:u w:val="none"/>
          <w:shd w:val="clear" w:fill="FFFFFF"/>
          <w:lang w:val="ro-RO"/>
        </w:rPr>
        <w:t xml:space="preserve"> prin Ordonanța</w:t>
      </w:r>
      <w:r>
        <w:rPr>
          <w:rFonts w:ascii="Trebuchet MS" w:hAnsi="Trebuchet MS"/>
          <w:i w:val="0"/>
          <w:caps w:val="0"/>
          <w:smallCaps w:val="0"/>
          <w:color w:val="000000"/>
          <w:spacing w:val="0"/>
          <w:szCs w:val="24"/>
          <w:u w:val="none"/>
          <w:shd w:val="clear" w:fill="FFFFFF"/>
        </w:rPr>
        <w:t xml:space="preserve"> de Urgen</w:t>
      </w:r>
      <w:r>
        <w:rPr>
          <w:rFonts w:ascii="Trebuchet MS" w:hAnsi="Trebuchet MS"/>
          <w:i w:val="0"/>
          <w:caps w:val="0"/>
          <w:smallCaps w:val="0"/>
          <w:color w:val="000000"/>
          <w:spacing w:val="0"/>
          <w:szCs w:val="24"/>
          <w:u w:val="none"/>
          <w:shd w:val="clear" w:fill="FFFFFF"/>
          <w:lang w:val="ro-RO"/>
        </w:rPr>
        <w:t>ță</w:t>
      </w:r>
      <w:r>
        <w:rPr>
          <w:rFonts w:ascii="Trebuchet MS" w:hAnsi="Trebuchet MS"/>
          <w:i w:val="0"/>
          <w:caps w:val="0"/>
          <w:smallCaps w:val="0"/>
          <w:color w:val="000000"/>
          <w:spacing w:val="0"/>
          <w:szCs w:val="24"/>
          <w:u w:val="none"/>
          <w:shd w:val="clear" w:fill="FFFFFF"/>
        </w:rPr>
        <w:t xml:space="preserve"> 106/2022 </w:t>
      </w:r>
      <w:r>
        <w:rPr>
          <w:rFonts w:ascii="Trebuchet MS" w:hAnsi="Trebuchet MS"/>
          <w:i w:val="0"/>
          <w:caps w:val="0"/>
          <w:smallCaps w:val="0"/>
          <w:color w:val="000000"/>
          <w:spacing w:val="0"/>
          <w:szCs w:val="24"/>
          <w:u w:val="none"/>
          <w:shd w:val="clear" w:fill="FFFFFF"/>
          <w:lang w:val="ro-RO"/>
        </w:rPr>
        <w:t xml:space="preserve">se </w:t>
      </w:r>
      <w:r>
        <w:rPr>
          <w:rFonts w:ascii="Trebuchet MS" w:hAnsi="Trebuchet MS"/>
          <w:i w:val="0"/>
          <w:caps w:val="0"/>
          <w:smallCaps w:val="0"/>
          <w:color w:val="000000"/>
          <w:spacing w:val="0"/>
          <w:szCs w:val="24"/>
          <w:u w:val="none"/>
          <w:shd w:val="clear" w:fill="FFFFFF"/>
        </w:rPr>
        <w:t>suspend</w:t>
      </w:r>
      <w:r>
        <w:rPr>
          <w:rFonts w:ascii="Trebuchet MS" w:hAnsi="Trebuchet MS"/>
          <w:i w:val="0"/>
          <w:caps w:val="0"/>
          <w:smallCaps w:val="0"/>
          <w:color w:val="000000"/>
          <w:spacing w:val="0"/>
          <w:szCs w:val="24"/>
          <w:u w:val="none"/>
          <w:shd w:val="clear" w:fill="FFFFFF"/>
          <w:lang w:val="ro-RO"/>
        </w:rPr>
        <w:t>ă</w:t>
      </w:r>
      <w:r>
        <w:rPr>
          <w:rFonts w:ascii="Trebuchet MS" w:hAnsi="Trebuchet MS"/>
          <w:i w:val="0"/>
          <w:caps w:val="0"/>
          <w:smallCaps w:val="0"/>
          <w:color w:val="000000"/>
          <w:spacing w:val="0"/>
          <w:szCs w:val="24"/>
          <w:u w:val="none"/>
          <w:shd w:val="clear" w:fill="FFFFFF"/>
        </w:rPr>
        <w:t xml:space="preserve"> prevederile art.13 si 14 din OUG 41/2022 care </w:t>
      </w:r>
      <w:r>
        <w:rPr>
          <w:rFonts w:ascii="Trebuchet MS" w:hAnsi="Trebuchet MS"/>
          <w:i w:val="0"/>
          <w:caps w:val="0"/>
          <w:smallCaps w:val="0"/>
          <w:color w:val="000000"/>
          <w:spacing w:val="0"/>
          <w:szCs w:val="24"/>
          <w:u w:val="none"/>
          <w:shd w:val="clear" w:fill="FFFFFF"/>
          <w:lang w:val="ro-RO"/>
        </w:rPr>
        <w:t xml:space="preserve">fac referire </w:t>
      </w:r>
      <w:r>
        <w:rPr>
          <w:rFonts w:ascii="Trebuchet MS" w:hAnsi="Trebuchet MS"/>
          <w:i w:val="0"/>
          <w:caps w:val="0"/>
          <w:smallCaps w:val="0"/>
          <w:color w:val="000000"/>
          <w:spacing w:val="0"/>
          <w:szCs w:val="24"/>
          <w:u w:val="none"/>
          <w:shd w:val="clear" w:fill="FFFFFF"/>
        </w:rPr>
        <w:t> </w:t>
      </w:r>
      <w:r>
        <w:rPr>
          <w:rFonts w:ascii="Trebuchet MS" w:hAnsi="Trebuchet MS"/>
          <w:i w:val="0"/>
          <w:caps w:val="0"/>
          <w:smallCaps w:val="0"/>
          <w:color w:val="000000"/>
          <w:spacing w:val="0"/>
          <w:szCs w:val="24"/>
          <w:u w:val="none"/>
          <w:shd w:val="clear" w:fill="FFFFFF"/>
          <w:lang w:val="ro-RO"/>
        </w:rPr>
        <w:t xml:space="preserve">la </w:t>
      </w:r>
      <w:r>
        <w:rPr>
          <w:rFonts w:ascii="Trebuchet MS" w:hAnsi="Trebuchet MS"/>
          <w:i w:val="0"/>
          <w:caps w:val="0"/>
          <w:smallCaps w:val="0"/>
          <w:color w:val="000000"/>
          <w:spacing w:val="0"/>
          <w:szCs w:val="24"/>
          <w:u w:val="none"/>
          <w:shd w:val="clear" w:fill="FFFFFF"/>
        </w:rPr>
        <w:t xml:space="preserve">amenzile </w:t>
      </w:r>
      <w:r>
        <w:rPr>
          <w:rFonts w:ascii="Trebuchet MS" w:hAnsi="Trebuchet MS"/>
          <w:i w:val="0"/>
          <w:caps w:val="0"/>
          <w:smallCaps w:val="0"/>
          <w:color w:val="000000"/>
          <w:spacing w:val="0"/>
          <w:szCs w:val="24"/>
          <w:u w:val="none"/>
          <w:shd w:val="clear" w:fill="FFFFFF"/>
          <w:lang w:val="ro-RO"/>
        </w:rPr>
        <w:t>contravenționale</w:t>
      </w:r>
      <w:r>
        <w:rPr>
          <w:rFonts w:ascii="Trebuchet MS" w:hAnsi="Trebuchet MS"/>
          <w:i w:val="0"/>
          <w:caps w:val="0"/>
          <w:smallCaps w:val="0"/>
          <w:color w:val="000000"/>
          <w:spacing w:val="0"/>
          <w:szCs w:val="24"/>
          <w:u w:val="none"/>
          <w:shd w:val="clear" w:fill="FFFFFF"/>
        </w:rPr>
        <w:t xml:space="preserve"> aplicabile pentru persoanele care nu respect</w:t>
      </w:r>
      <w:r>
        <w:rPr>
          <w:rFonts w:ascii="Trebuchet MS" w:hAnsi="Trebuchet MS"/>
          <w:i w:val="0"/>
          <w:caps w:val="0"/>
          <w:smallCaps w:val="0"/>
          <w:color w:val="000000"/>
          <w:spacing w:val="0"/>
          <w:szCs w:val="24"/>
          <w:u w:val="none"/>
          <w:shd w:val="clear" w:fill="FFFFFF"/>
          <w:lang w:val="ro-RO"/>
        </w:rPr>
        <w:t>ă</w:t>
      </w:r>
      <w:r>
        <w:rPr>
          <w:rFonts w:ascii="Trebuchet MS" w:hAnsi="Trebuchet MS"/>
          <w:i w:val="0"/>
          <w:caps w:val="0"/>
          <w:smallCaps w:val="0"/>
          <w:color w:val="000000"/>
          <w:spacing w:val="0"/>
          <w:szCs w:val="24"/>
          <w:u w:val="none"/>
          <w:shd w:val="clear" w:fill="FFFFFF"/>
        </w:rPr>
        <w:t xml:space="preserve"> </w:t>
      </w:r>
      <w:r>
        <w:rPr>
          <w:rFonts w:ascii="Trebuchet MS" w:hAnsi="Trebuchet MS"/>
          <w:i w:val="0"/>
          <w:caps w:val="0"/>
          <w:smallCaps w:val="0"/>
          <w:color w:val="000000"/>
          <w:spacing w:val="0"/>
          <w:szCs w:val="24"/>
          <w:u w:val="none"/>
          <w:shd w:val="clear" w:fill="FFFFFF"/>
          <w:lang w:val="ro-RO"/>
        </w:rPr>
        <w:t>legislația</w:t>
      </w:r>
      <w:r>
        <w:rPr>
          <w:rFonts w:ascii="Trebuchet MS" w:hAnsi="Trebuchet MS"/>
          <w:i w:val="0"/>
          <w:caps w:val="0"/>
          <w:smallCaps w:val="0"/>
          <w:color w:val="000000"/>
          <w:spacing w:val="0"/>
          <w:szCs w:val="24"/>
          <w:u w:val="none"/>
          <w:shd w:val="clear" w:fill="FFFFFF"/>
        </w:rPr>
        <w:t xml:space="preserve"> in vigoare privind utilizarea </w:t>
      </w:r>
      <w:r>
        <w:rPr>
          <w:rFonts w:ascii="Trebuchet MS" w:hAnsi="Trebuchet MS"/>
          <w:i w:val="0"/>
          <w:caps w:val="0"/>
          <w:smallCaps w:val="0"/>
          <w:color w:val="000000"/>
          <w:spacing w:val="0"/>
          <w:szCs w:val="24"/>
          <w:u w:val="none"/>
          <w:shd w:val="clear" w:fill="FFFFFF"/>
          <w:lang w:val="ro-RO"/>
        </w:rPr>
        <w:t>e</w:t>
      </w:r>
      <w:r>
        <w:rPr>
          <w:rFonts w:ascii="Trebuchet MS" w:hAnsi="Trebuchet MS"/>
          <w:i w:val="0"/>
          <w:caps w:val="0"/>
          <w:smallCaps w:val="0"/>
          <w:color w:val="000000"/>
          <w:spacing w:val="0"/>
          <w:szCs w:val="24"/>
          <w:u w:val="none"/>
          <w:shd w:val="clear" w:fill="FFFFFF"/>
        </w:rPr>
        <w:t>-Transport</w:t>
      </w:r>
      <w:r>
        <w:rPr>
          <w:rFonts w:ascii="Trebuchet MS" w:hAnsi="Trebuchet MS"/>
          <w:i w:val="0"/>
          <w:caps w:val="0"/>
          <w:smallCaps w:val="0"/>
          <w:color w:val="000000"/>
          <w:spacing w:val="0"/>
          <w:szCs w:val="24"/>
          <w:u w:val="none"/>
          <w:shd w:val="clear" w:fill="FFFFFF"/>
          <w:lang w:val="ro-RO"/>
        </w:rPr>
        <w:t>,</w:t>
      </w:r>
      <w:r>
        <w:rPr>
          <w:rFonts w:ascii="Trebuchet MS" w:hAnsi="Trebuchet MS"/>
          <w:i w:val="0"/>
          <w:caps w:val="0"/>
          <w:smallCaps w:val="0"/>
          <w:color w:val="000000"/>
          <w:spacing w:val="0"/>
          <w:szCs w:val="24"/>
          <w:u w:val="none"/>
          <w:shd w:val="clear" w:fill="FFFFFF"/>
        </w:rPr>
        <w:t xml:space="preserve"> </w:t>
      </w:r>
      <w:r>
        <w:rPr>
          <w:rFonts w:ascii="Trebuchet MS" w:hAnsi="Trebuchet MS"/>
          <w:b/>
          <w:bCs/>
          <w:i w:val="0"/>
          <w:caps w:val="0"/>
          <w:smallCaps w:val="0"/>
          <w:color w:val="000000"/>
          <w:spacing w:val="0"/>
          <w:szCs w:val="24"/>
          <w:u w:val="none"/>
          <w:shd w:val="clear" w:fill="FFFFFF"/>
          <w:lang w:val="ro-RO"/>
        </w:rPr>
        <w:t>până</w:t>
      </w:r>
      <w:r>
        <w:rPr>
          <w:rFonts w:ascii="Trebuchet MS" w:hAnsi="Trebuchet MS"/>
          <w:b/>
          <w:bCs/>
          <w:i w:val="0"/>
          <w:caps w:val="0"/>
          <w:smallCaps w:val="0"/>
          <w:color w:val="000000"/>
          <w:spacing w:val="0"/>
          <w:szCs w:val="24"/>
          <w:u w:val="none"/>
          <w:shd w:val="clear" w:fill="FFFFFF"/>
        </w:rPr>
        <w:t xml:space="preserve"> </w:t>
      </w:r>
      <w:r>
        <w:rPr>
          <w:rFonts w:ascii="Trebuchet MS" w:hAnsi="Trebuchet MS"/>
          <w:b/>
          <w:bCs/>
          <w:i w:val="0"/>
          <w:caps w:val="0"/>
          <w:smallCaps w:val="0"/>
          <w:color w:val="000000"/>
          <w:spacing w:val="0"/>
          <w:szCs w:val="24"/>
          <w:u w:val="none"/>
          <w:shd w:val="clear" w:fill="FFFFFF"/>
          <w:lang w:val="ro-RO"/>
        </w:rPr>
        <w:t xml:space="preserve">la data de </w:t>
      </w:r>
      <w:r>
        <w:rPr>
          <w:rFonts w:ascii="Trebuchet MS" w:hAnsi="Trebuchet MS"/>
          <w:b/>
          <w:bCs/>
          <w:i w:val="0"/>
          <w:caps w:val="0"/>
          <w:smallCaps w:val="0"/>
          <w:color w:val="000000"/>
          <w:spacing w:val="0"/>
          <w:szCs w:val="24"/>
          <w:u w:val="none"/>
          <w:shd w:val="clear" w:fill="FFFFFF"/>
        </w:rPr>
        <w:t> 1 octombrie 2022.</w:t>
      </w:r>
    </w:p>
    <w:p>
      <w:pPr>
        <w:numPr>
          <w:ilvl w:val="0"/>
          <w:numId w:val="0"/>
        </w:numPr>
        <w:ind w:left="720" w:firstLine="0"/>
        <w:jc w:val="both"/>
        <w:rPr>
          <w:rFonts w:ascii="Trebuchet MS" w:hAnsi="Trebuchet MS"/>
          <w:b w:val="0"/>
          <w:bCs w:val="0"/>
          <w:i w:val="0"/>
          <w:iCs w:val="0"/>
          <w:color w:val="000000"/>
          <w:sz w:val="22"/>
          <w:szCs w:val="22"/>
        </w:rPr>
      </w:pPr>
    </w:p>
    <w:p>
      <w:pPr>
        <w:pStyle w:val="2"/>
        <w:ind w:left="720" w:leftChars="0" w:right="0" w:firstLine="720"/>
        <w:jc w:val="both"/>
      </w:pPr>
      <w:r>
        <w:rPr>
          <w:rFonts w:ascii="Trebuchet MS" w:hAnsi="Trebuchet MS" w:cs="Trebuchet MS"/>
          <w:bCs/>
          <w:sz w:val="22"/>
          <w:szCs w:val="22"/>
          <w:lang w:val="pt-BR"/>
        </w:rPr>
        <w:t>Cu deosebită consideraţie,</w:t>
      </w:r>
    </w:p>
    <w:p>
      <w:pPr>
        <w:pStyle w:val="2"/>
        <w:ind w:left="0" w:right="0" w:firstLine="720"/>
        <w:jc w:val="both"/>
        <w:rPr>
          <w:rFonts w:ascii="Trebuchet MS" w:hAnsi="Trebuchet MS" w:cs="Trebuchet MS"/>
          <w:bCs/>
          <w:sz w:val="22"/>
          <w:szCs w:val="22"/>
          <w:lang w:val="pt-BR"/>
        </w:rPr>
      </w:pPr>
    </w:p>
    <w:p>
      <w:pPr>
        <w:pStyle w:val="2"/>
        <w:ind w:left="0" w:right="0" w:firstLine="830"/>
      </w:pPr>
      <w:r>
        <w:rPr>
          <w:rFonts w:ascii="Trebuchet MS" w:hAnsi="Trebuchet MS" w:cs="Trebuchet MS"/>
          <w:b/>
          <w:bCs w:val="0"/>
          <w:sz w:val="22"/>
          <w:szCs w:val="22"/>
          <w:lang w:val="ro-RO"/>
        </w:rPr>
        <w:t xml:space="preserve">  Alin Cristian JUDE                                 </w:t>
      </w:r>
      <w:r>
        <w:rPr>
          <w:rFonts w:ascii="Trebuchet MS" w:hAnsi="Trebuchet MS" w:cs="Trebuchet MS"/>
          <w:b/>
          <w:bCs w:val="0"/>
          <w:sz w:val="22"/>
          <w:szCs w:val="22"/>
          <w:lang w:val="en-US"/>
        </w:rPr>
        <w:t xml:space="preserve">                                  </w:t>
      </w:r>
      <w:r>
        <w:rPr>
          <w:rFonts w:ascii="Trebuchet MS" w:hAnsi="Trebuchet MS" w:cs="Trebuchet MS"/>
          <w:b/>
          <w:bCs w:val="0"/>
          <w:sz w:val="22"/>
          <w:szCs w:val="22"/>
          <w:lang w:val="ro-RO"/>
        </w:rPr>
        <w:t>Stelia IRIMIEȘ</w:t>
      </w:r>
    </w:p>
    <w:p>
      <w:pPr>
        <w:keepNext w:val="0"/>
        <w:keepLines w:val="0"/>
        <w:pageBreakBefore w:val="0"/>
        <w:widowControl/>
        <w:overflowPunct/>
        <w:bidi w:val="0"/>
        <w:snapToGrid/>
        <w:spacing w:before="0" w:after="160" w:line="120" w:lineRule="auto"/>
        <w:ind w:left="0" w:right="0" w:firstLine="720"/>
        <w:jc w:val="left"/>
        <w:textAlignment w:val="auto"/>
        <w:rPr>
          <w:rFonts w:ascii="Trebuchet MS" w:hAnsi="Trebuchet MS"/>
          <w:sz w:val="22"/>
          <w:szCs w:val="22"/>
        </w:rPr>
      </w:pPr>
      <w:r>
        <w:rPr>
          <w:rFonts w:ascii="Trebuchet MS" w:hAnsi="Trebuchet MS" w:cs="Trebuchet MS"/>
          <w:b/>
          <w:bCs w:val="0"/>
          <w:sz w:val="22"/>
          <w:szCs w:val="22"/>
          <w:lang w:val="ro-RO"/>
        </w:rPr>
        <w:t>Director executiv colectare</w:t>
      </w:r>
      <w:r>
        <w:rPr>
          <w:rFonts w:ascii="Trebuchet MS" w:hAnsi="Trebuchet MS" w:cs="Trebuchet MS"/>
          <w:b/>
          <w:bCs w:val="0"/>
          <w:sz w:val="22"/>
          <w:szCs w:val="22"/>
        </w:rPr>
        <w:t xml:space="preserve">  </w:t>
      </w:r>
      <w:r>
        <w:rPr>
          <w:rFonts w:ascii="Trebuchet MS" w:hAnsi="Trebuchet MS" w:cs="Trebuchet MS"/>
          <w:b/>
          <w:bCs w:val="0"/>
          <w:sz w:val="22"/>
          <w:szCs w:val="22"/>
          <w:lang w:val="ro-RO"/>
        </w:rPr>
        <w:t xml:space="preserve">                           </w:t>
      </w:r>
      <w:r>
        <w:rPr>
          <w:rFonts w:ascii="Trebuchet MS" w:hAnsi="Trebuchet MS" w:cs="Trebuchet MS"/>
          <w:b/>
          <w:bCs w:val="0"/>
          <w:sz w:val="22"/>
          <w:szCs w:val="22"/>
          <w:lang w:val="en-US"/>
        </w:rPr>
        <w:t xml:space="preserve">                          </w:t>
      </w:r>
      <w:r>
        <w:rPr>
          <w:rFonts w:ascii="Trebuchet MS" w:hAnsi="Trebuchet MS" w:cs="Trebuchet MS"/>
          <w:b/>
          <w:bCs w:val="0"/>
          <w:sz w:val="22"/>
          <w:szCs w:val="22"/>
          <w:lang w:val="ro-RO"/>
        </w:rPr>
        <w:t xml:space="preserve"> Șef serviciu</w:t>
      </w: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tabs>
          <w:tab w:val="left" w:pos="2100"/>
        </w:tabs>
        <w:ind w:left="0" w:right="0" w:firstLine="720"/>
      </w:pPr>
      <w:r>
        <w:rPr>
          <w:rFonts w:ascii="Trebuchet MS" w:hAnsi="Trebuchet MS" w:cs="Trebuchet MS"/>
          <w:sz w:val="18"/>
          <w:szCs w:val="18"/>
          <w:lang w:val="en-US"/>
        </w:rPr>
        <w:t xml:space="preserve">                                                   Întocmit</w:t>
      </w:r>
      <w:r>
        <w:rPr>
          <w:rFonts w:ascii="Trebuchet MS" w:hAnsi="Trebuchet MS" w:cs="Trebuchet MS"/>
          <w:sz w:val="18"/>
          <w:szCs w:val="18"/>
          <w:lang w:val="ro-RO"/>
        </w:rPr>
        <w:t xml:space="preserve">: </w:t>
      </w:r>
      <w:r>
        <w:rPr>
          <w:rFonts w:ascii="Trebuchet MS" w:hAnsi="Trebuchet MS" w:cs="Trebuchet MS"/>
          <w:sz w:val="18"/>
          <w:szCs w:val="18"/>
          <w:lang w:val="en-US"/>
        </w:rPr>
        <w:t>Simona Eugenia BAN</w:t>
      </w:r>
      <w:r>
        <w:rPr>
          <w:rFonts w:ascii="Trebuchet MS" w:hAnsi="Trebuchet MS" w:cs="Trebuchet MS"/>
          <w:sz w:val="18"/>
          <w:szCs w:val="18"/>
        </w:rPr>
        <w:t>,</w:t>
      </w:r>
      <w:r>
        <w:rPr>
          <w:rFonts w:ascii="Trebuchet MS" w:hAnsi="Trebuchet MS" w:cs="Trebuchet MS"/>
          <w:sz w:val="18"/>
          <w:szCs w:val="18"/>
          <w:lang w:val="en-US"/>
        </w:rPr>
        <w:t xml:space="preserve"> consilier superior-</w:t>
      </w:r>
      <w:r>
        <w:rPr>
          <w:rFonts w:ascii="Trebuchet MS" w:hAnsi="Trebuchet MS" w:cs="Trebuchet MS"/>
          <w:bCs/>
          <w:sz w:val="18"/>
          <w:szCs w:val="18"/>
          <w:lang w:val="es-ES"/>
        </w:rPr>
        <w:t>D.G.R.F.P.  Clu</w:t>
      </w:r>
      <w:r>
        <w:rPr>
          <w:rFonts w:ascii="Trebuchet MS" w:hAnsi="Trebuchet MS" w:cs="Trebuchet MS"/>
          <w:bCs/>
          <w:sz w:val="18"/>
          <w:szCs w:val="18"/>
        </w:rPr>
        <w:t>j-Napoca</w:t>
      </w:r>
    </w:p>
    <w:p>
      <w:pPr>
        <w:pStyle w:val="2039"/>
        <w:spacing w:before="0" w:after="0" w:line="240" w:lineRule="auto"/>
        <w:rPr>
          <w:sz w:val="18"/>
          <w:szCs w:val="18"/>
        </w:rPr>
      </w:pPr>
      <w:r>
        <mc:AlternateContent>
          <mc:Choice Requires="wps">
            <w:drawing>
              <wp:anchor distT="45720" distB="45720" distL="114300" distR="114300" simplePos="0" relativeHeight="251659264" behindDoc="0" locked="0" layoutInCell="1" allowOverlap="1">
                <wp:simplePos x="0" y="0"/>
                <wp:positionH relativeFrom="column">
                  <wp:posOffset>2587625</wp:posOffset>
                </wp:positionH>
                <wp:positionV relativeFrom="paragraph">
                  <wp:posOffset>241300</wp:posOffset>
                </wp:positionV>
                <wp:extent cx="3141345" cy="975360"/>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140640" cy="97488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2039"/>
                              <w:spacing w:before="0" w:after="0" w:line="240" w:lineRule="auto"/>
                            </w:pPr>
                          </w:p>
                        </w:txbxContent>
                      </wps:txbx>
                      <wps:bodyPr>
                        <a:noAutofit/>
                      </wps:bodyPr>
                    </wps:wsp>
                  </a:graphicData>
                </a:graphic>
              </wp:anchor>
            </w:drawing>
          </mc:Choice>
          <mc:Fallback>
            <w:pict>
              <v:rect id="Text Box 2" o:spid="_x0000_s1026" o:spt="1" style="position:absolute;left:0pt;margin-left:203.75pt;margin-top:19pt;height:76.8pt;width:247.35pt;mso-wrap-distance-bottom:3.6pt;mso-wrap-distance-left:9pt;mso-wrap-distance-right:9pt;mso-wrap-distance-top:3.6pt;z-index:251659264;mso-width-relative:page;mso-height-relative:page;" filled="f" stroked="f" coordsize="21600,21600" o:gfxdata="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c4Jp62AAAAAoBAAAPAAAAAAAAAAEAIAAAACIAAABkcnMvZG93bnJldi54bWxQ&#10;SwECFAAUAAAACACHTuJAGuR874UBAAAMAwAADgAAAAAAAAABACAAAAAnAQAAZHJzL2Uyb0RvYy54&#10;bWxQSwUGAAAAAAYABgBZAQAAHgUAAAAA&#10;">
                <v:fill on="f" focussize="0,0"/>
                <v:stroke on="f" weight="0.737007874015748pt"/>
                <v:imagedata o:title=""/>
                <o:lock v:ext="edit" aspectratio="f"/>
                <v:textbox>
                  <w:txbxContent>
                    <w:p>
                      <w:pPr>
                        <w:pStyle w:val="2039"/>
                        <w:spacing w:before="0" w:after="0" w:line="240" w:lineRule="auto"/>
                      </w:pPr>
                    </w:p>
                  </w:txbxContent>
                </v:textbox>
                <w10:wrap type="square"/>
              </v:rect>
            </w:pict>
          </mc:Fallback>
        </mc:AlternateContent>
      </w:r>
      <w:r>
        <w:rPr>
          <w:rFonts w:ascii="Trebuchet MS" w:hAnsi="Trebuchet MS" w:cs="Trebuchet MS"/>
          <w:color w:val="000000"/>
          <w:sz w:val="18"/>
          <w:szCs w:val="18"/>
        </w:rPr>
        <w:t>Adre</w:t>
      </w:r>
      <w:r>
        <w:rPr>
          <w:rFonts w:ascii="Trebuchet MS" w:hAnsi="Trebuchet MS" w:cs="Trebuchet MS"/>
          <w:color w:val="000000"/>
          <w:sz w:val="18"/>
          <w:szCs w:val="18"/>
          <w:lang w:val="ro-RO"/>
        </w:rPr>
        <w:t xml:space="preserve">sa: P-ța Avram Iancu </w:t>
      </w:r>
      <w:r>
        <w:rPr>
          <w:rFonts w:ascii="Trebuchet MS" w:hAnsi="Trebuchet MS" w:cs="Trebuchet MS"/>
          <w:color w:val="000000"/>
          <w:sz w:val="18"/>
          <w:szCs w:val="18"/>
          <w:lang w:val="en-US"/>
        </w:rPr>
        <w:t>nr.1</w:t>
      </w:r>
      <w:r>
        <w:rPr>
          <w:rFonts w:ascii="Trebuchet MS" w:hAnsi="Trebuchet MS" w:cs="Trebuchet MS"/>
          <w:color w:val="000000"/>
          <w:sz w:val="18"/>
          <w:szCs w:val="18"/>
          <w:lang w:val="ro-RO"/>
        </w:rPr>
        <w:t>9</w:t>
      </w:r>
      <w:r>
        <w:rPr>
          <w:rFonts w:ascii="Trebuchet MS" w:hAnsi="Trebuchet MS" w:cs="Trebuchet MS"/>
          <w:color w:val="000000"/>
          <w:sz w:val="18"/>
          <w:szCs w:val="18"/>
          <w:lang w:val="en-US"/>
        </w:rPr>
        <w:t xml:space="preserve">, </w:t>
      </w:r>
      <w:r>
        <w:rPr>
          <w:rFonts w:ascii="Trebuchet MS" w:hAnsi="Trebuchet MS" w:cs="Trebuchet MS"/>
          <w:color w:val="000000"/>
          <w:sz w:val="18"/>
          <w:szCs w:val="18"/>
          <w:lang w:val="ro-RO"/>
        </w:rPr>
        <w:t xml:space="preserve">Cluj Napoca </w:t>
      </w:r>
      <w:r>
        <w:rPr>
          <w:rFonts w:ascii="Trebuchet MS" w:hAnsi="Trebuchet MS" w:cs="Trebuchet MS"/>
          <w:color w:val="000000"/>
          <w:sz w:val="18"/>
          <w:szCs w:val="18"/>
          <w:lang w:val="en-US"/>
        </w:rPr>
        <w:t xml:space="preserve">, </w:t>
      </w:r>
      <w:r>
        <w:rPr>
          <w:rFonts w:ascii="Trebuchet MS" w:hAnsi="Trebuchet MS" w:cs="Trebuchet MS"/>
          <w:color w:val="000000"/>
          <w:sz w:val="18"/>
          <w:szCs w:val="18"/>
          <w:lang w:val="ro-RO"/>
        </w:rPr>
        <w:t xml:space="preserve"> C.P. 400089</w:t>
      </w:r>
    </w:p>
    <w:p>
      <w:pPr>
        <w:pStyle w:val="2039"/>
        <w:spacing w:before="0" w:after="0" w:line="240" w:lineRule="auto"/>
        <w:rPr>
          <w:sz w:val="18"/>
          <w:szCs w:val="18"/>
        </w:rPr>
      </w:pPr>
      <w:r>
        <w:rPr>
          <w:rFonts w:ascii="Trebuchet MS" w:hAnsi="Trebuchet MS" w:cs="Trebuchet MS"/>
          <w:color w:val="000000"/>
          <w:sz w:val="18"/>
          <w:szCs w:val="18"/>
        </w:rPr>
        <w:t>Tel/fax</w:t>
      </w:r>
      <w:r>
        <w:rPr>
          <w:rFonts w:ascii="Trebuchet MS" w:hAnsi="Trebuchet MS" w:cs="Trebuchet MS"/>
          <w:color w:val="000000"/>
          <w:sz w:val="18"/>
          <w:szCs w:val="18"/>
          <w:lang w:val="ro-RO"/>
        </w:rPr>
        <w:t>:0264705628/0264599616</w:t>
      </w:r>
    </w:p>
    <w:p>
      <w:pPr>
        <w:pStyle w:val="2039"/>
        <w:spacing w:before="0" w:after="0" w:line="240" w:lineRule="auto"/>
        <w:rPr>
          <w:sz w:val="18"/>
          <w:szCs w:val="18"/>
        </w:rPr>
      </w:pPr>
      <w:r>
        <w:rPr>
          <w:rFonts w:ascii="Trebuchet MS" w:hAnsi="Trebuchet MS" w:cs="Trebuchet MS"/>
          <w:color w:val="000000"/>
          <w:sz w:val="18"/>
          <w:szCs w:val="18"/>
        </w:rPr>
        <w:t xml:space="preserve">Email: </w:t>
      </w:r>
      <w:r>
        <w:rPr>
          <w:rFonts w:ascii="Trebuchet MS" w:hAnsi="Trebuchet MS" w:cs="Trebuchet MS"/>
          <w:color w:val="000000"/>
          <w:sz w:val="18"/>
          <w:szCs w:val="18"/>
          <w:lang w:val="ro-RO"/>
        </w:rPr>
        <w:t>Asistenta.CJ</w:t>
      </w:r>
      <w:r>
        <w:rPr>
          <w:rFonts w:ascii="Trebuchet MS" w:hAnsi="Trebuchet MS" w:cs="Trebuchet MS"/>
          <w:color w:val="000000"/>
          <w:sz w:val="18"/>
          <w:szCs w:val="18"/>
        </w:rPr>
        <w:t>@anaf.ro</w:t>
      </w:r>
    </w:p>
    <w:p>
      <w:pPr>
        <w:pStyle w:val="2039"/>
        <w:spacing w:before="0" w:after="0" w:line="240" w:lineRule="auto"/>
        <w:rPr>
          <w:rFonts w:ascii="Trebuchet MS" w:hAnsi="Trebuchet MS" w:cs="Trebuchet MS"/>
          <w:color w:val="000000"/>
          <w:sz w:val="22"/>
          <w:szCs w:val="22"/>
        </w:rPr>
      </w:pPr>
      <w:r>
        <w:rPr>
          <w:rFonts w:ascii="Trebuchet MS" w:hAnsi="Trebuchet MS" w:cs="Trebuchet MS"/>
          <w:color w:val="000000"/>
          <w:sz w:val="18"/>
          <w:szCs w:val="18"/>
        </w:rPr>
        <w:t>www.anaf.ro</w:t>
      </w:r>
    </w:p>
    <w:p>
      <w:pPr>
        <w:spacing w:before="0" w:after="160"/>
        <w:jc w:val="both"/>
      </w:pPr>
    </w:p>
    <w:sectPr>
      <w:footerReference r:id="rId3" w:type="default"/>
      <w:pgSz w:w="11906" w:h="16838"/>
      <w:pgMar w:top="1440" w:right="1080" w:bottom="1440" w:left="1080" w:header="0" w:footer="720" w:gutter="0"/>
      <w:pgNumType w:fmt="decimal"/>
      <w:cols w:space="720" w:num="1"/>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EE"/>
    <w:family w:val="roman"/>
    <w:pitch w:val="default"/>
    <w:sig w:usb0="E0002EFF" w:usb1="C000247B" w:usb2="00000009" w:usb3="00000000" w:csb0="200001FF" w:csb1="00000000"/>
  </w:font>
  <w:font w:name="Courier New">
    <w:panose1 w:val="02070309020205020404"/>
    <w:charset w:val="EE"/>
    <w:family w:val="roman"/>
    <w:pitch w:val="default"/>
    <w:sig w:usb0="E0002EFF" w:usb1="C0007843" w:usb2="00000009" w:usb3="00000000" w:csb0="400001FF" w:csb1="FFFF0000"/>
  </w:font>
  <w:font w:name="Trebuchet MS">
    <w:panose1 w:val="020B0603020202020204"/>
    <w:charset w:val="EE"/>
    <w:family w:val="roman"/>
    <w:pitch w:val="default"/>
    <w:sig w:usb0="00000687" w:usb1="00000000" w:usb2="00000000" w:usb3="00000000" w:csb0="2000009F" w:csb1="00000000"/>
  </w:font>
  <w:font w:name="OpenSymbol">
    <w:panose1 w:val="05010000000000000000"/>
    <w:charset w:val="EE"/>
    <w:family w:val="roman"/>
    <w:pitch w:val="default"/>
    <w:sig w:usb0="800000AF" w:usb1="1001ECEA"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serif">
    <w:altName w:val="Segoe Print"/>
    <w:panose1 w:val="00000000000000000000"/>
    <w:charset w:val="00"/>
    <w:family w:val="auto"/>
    <w:pitch w:val="default"/>
    <w:sig w:usb0="00000000" w:usb1="00000000" w:usb2="00000000" w:usb3="00000000" w:csb0="00000000" w:csb1="00000000"/>
  </w:font>
  <w:font w:name="Trebuchet MS;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EE"/>
    <w:family w:val="roman"/>
    <w:pitch w:val="default"/>
    <w:sig w:usb0="E1002EFF" w:usb1="C000605B" w:usb2="00000029" w:usb3="00000000" w:csb0="200101FF" w:csb1="20280000"/>
  </w:font>
  <w:font w:name="Liberation Sans">
    <w:panose1 w:val="020B0604020202020204"/>
    <w:charset w:val="EE"/>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Trajan Pro">
    <w:panose1 w:val="02020502050506020301"/>
    <w:charset w:val="EE"/>
    <w:family w:val="roman"/>
    <w:pitch w:val="default"/>
    <w:sig w:usb0="800000AF" w:usb1="5000204B" w:usb2="00000000" w:usb3="00000000" w:csb0="0000009B" w:csb1="00000000"/>
  </w:font>
  <w:font w:name="Symbol">
    <w:panose1 w:val="05050102010706020507"/>
    <w:charset w:val="02"/>
    <w:family w:val="roman"/>
    <w:pitch w:val="default"/>
    <w:sig w:usb0="00000000" w:usb1="00000000" w:usb2="00000000" w:usb3="00000000" w:csb0="80000000" w:csb1="00000000"/>
  </w:font>
  <w:font w:name="Times New Roman CE">
    <w:panose1 w:val="02020603050305020304"/>
    <w:charset w:val="00"/>
    <w:family w:val="auto"/>
    <w:pitch w:val="default"/>
    <w:sig w:usb0="00000000" w:usb1="00000000" w:usb2="00000000" w:usb3="00000000" w:csb0="00000000" w:csb1="00000000"/>
  </w:font>
  <w:font w:name="Franklin Gothic Demi">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Myanmar Text">
    <w:panose1 w:val="020B0502040204020203"/>
    <w:charset w:val="00"/>
    <w:family w:val="auto"/>
    <w:pitch w:val="default"/>
    <w:sig w:usb0="80000003" w:usb1="00000000" w:usb2="00000400" w:usb3="00000000" w:csb0="00000001" w:csb1="00000000"/>
  </w:font>
  <w:font w:name="NSimSun">
    <w:panose1 w:val="02010609030101010101"/>
    <w:charset w:val="86"/>
    <w:family w:val="auto"/>
    <w:pitch w:val="default"/>
    <w:sig w:usb0="00000283" w:usb1="288F0000" w:usb2="00000006" w:usb3="00000000" w:csb0="00040001" w:csb1="00000000"/>
  </w:font>
  <w:font w:name="Nirmala UI">
    <w:panose1 w:val="020B0502040204020203"/>
    <w:charset w:val="00"/>
    <w:family w:val="auto"/>
    <w:pitch w:val="default"/>
    <w:sig w:usb0="80FF8023" w:usb1="0000004A" w:usb2="00000200" w:usb3="00040000" w:csb0="00000001" w:csb1="00000000"/>
  </w:font>
  <w:font w:name="Mongolian Baiti">
    <w:panose1 w:val="03000500000000000000"/>
    <w:charset w:val="00"/>
    <w:family w:val="auto"/>
    <w:pitch w:val="default"/>
    <w:sig w:usb0="80000023" w:usb1="00000000" w:usb2="00020000" w:usb3="00000000" w:csb0="00000001" w:csb1="00000000"/>
  </w:font>
  <w:font w:name="Microsoft YaHei UI Light">
    <w:panose1 w:val="020B0502040204020203"/>
    <w:charset w:val="86"/>
    <w:family w:val="auto"/>
    <w:pitch w:val="default"/>
    <w:sig w:usb0="80000287" w:usb1="2ACF001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Trebuchet MS">
    <w:panose1 w:val="020B0603020202020204"/>
    <w:charset w:val="00"/>
    <w:family w:val="auto"/>
    <w:pitch w:val="default"/>
    <w:sig w:usb0="000006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bidi w:val="0"/>
      <w:spacing w:before="0" w:after="0" w:line="240" w:lineRule="auto"/>
      <w:ind w:left="0" w:right="0" w:firstLine="0"/>
      <w:jc w:val="right"/>
      <w:rPr>
        <w:rFonts w:ascii="Trebuchet MS" w:hAnsi="Trebuchet MS" w:eastAsia="Franklin Gothic Demi" w:cs="Arial"/>
        <w:b/>
        <w:bCs/>
        <w:color w:val="000000"/>
        <w:sz w:val="18"/>
        <w:szCs w:val="18"/>
        <w:lang w:val="ro-RO"/>
      </w:rPr>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9</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9</w:t>
    </w:r>
    <w:r>
      <w:rPr>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bullet"/>
      <w:lvlText w:val=""/>
      <w:lvlJc w:val="left"/>
      <w:pPr>
        <w:tabs>
          <w:tab w:val="left" w:pos="707"/>
        </w:tabs>
        <w:ind w:left="707" w:hanging="283"/>
      </w:pPr>
      <w:rPr>
        <w:rFonts w:hint="default" w:ascii="Symbol" w:hAnsi="Symbol" w:cs="OpenSymbol"/>
        <w:sz w:val="22"/>
      </w:rPr>
    </w:lvl>
    <w:lvl w:ilvl="1" w:tentative="0">
      <w:start w:val="1"/>
      <w:numFmt w:val="bullet"/>
      <w:lvlText w:val=""/>
      <w:lvlJc w:val="left"/>
      <w:pPr>
        <w:tabs>
          <w:tab w:val="left" w:pos="1414"/>
        </w:tabs>
        <w:ind w:left="1414" w:hanging="283"/>
      </w:pPr>
      <w:rPr>
        <w:rFonts w:hint="default" w:ascii="Symbol" w:hAnsi="Symbol" w:cs="OpenSymbol"/>
      </w:rPr>
    </w:lvl>
    <w:lvl w:ilvl="2" w:tentative="0">
      <w:start w:val="1"/>
      <w:numFmt w:val="bullet"/>
      <w:lvlText w:val=""/>
      <w:lvlJc w:val="left"/>
      <w:pPr>
        <w:tabs>
          <w:tab w:val="left" w:pos="2121"/>
        </w:tabs>
        <w:ind w:left="2121" w:hanging="283"/>
      </w:pPr>
      <w:rPr>
        <w:rFonts w:hint="default" w:ascii="Symbol" w:hAnsi="Symbol" w:cs="OpenSymbol"/>
      </w:rPr>
    </w:lvl>
    <w:lvl w:ilvl="3" w:tentative="0">
      <w:start w:val="1"/>
      <w:numFmt w:val="bullet"/>
      <w:lvlText w:val=""/>
      <w:lvlJc w:val="left"/>
      <w:pPr>
        <w:tabs>
          <w:tab w:val="left" w:pos="2828"/>
        </w:tabs>
        <w:ind w:left="2828" w:hanging="283"/>
      </w:pPr>
      <w:rPr>
        <w:rFonts w:hint="default" w:ascii="Symbol" w:hAnsi="Symbol" w:cs="OpenSymbol"/>
      </w:rPr>
    </w:lvl>
    <w:lvl w:ilvl="4" w:tentative="0">
      <w:start w:val="1"/>
      <w:numFmt w:val="bullet"/>
      <w:lvlText w:val=""/>
      <w:lvlJc w:val="left"/>
      <w:pPr>
        <w:tabs>
          <w:tab w:val="left" w:pos="3535"/>
        </w:tabs>
        <w:ind w:left="3535" w:hanging="283"/>
      </w:pPr>
      <w:rPr>
        <w:rFonts w:hint="default" w:ascii="Symbol" w:hAnsi="Symbol" w:cs="OpenSymbol"/>
      </w:rPr>
    </w:lvl>
    <w:lvl w:ilvl="5" w:tentative="0">
      <w:start w:val="1"/>
      <w:numFmt w:val="bullet"/>
      <w:lvlText w:val=""/>
      <w:lvlJc w:val="left"/>
      <w:pPr>
        <w:tabs>
          <w:tab w:val="left" w:pos="4242"/>
        </w:tabs>
        <w:ind w:left="4242" w:hanging="283"/>
      </w:pPr>
      <w:rPr>
        <w:rFonts w:hint="default" w:ascii="Symbol" w:hAnsi="Symbol" w:cs="OpenSymbol"/>
      </w:rPr>
    </w:lvl>
    <w:lvl w:ilvl="6" w:tentative="0">
      <w:start w:val="1"/>
      <w:numFmt w:val="bullet"/>
      <w:lvlText w:val=""/>
      <w:lvlJc w:val="left"/>
      <w:pPr>
        <w:tabs>
          <w:tab w:val="left" w:pos="4949"/>
        </w:tabs>
        <w:ind w:left="4949" w:hanging="283"/>
      </w:pPr>
      <w:rPr>
        <w:rFonts w:hint="default" w:ascii="Symbol" w:hAnsi="Symbol" w:cs="OpenSymbol"/>
      </w:rPr>
    </w:lvl>
    <w:lvl w:ilvl="7" w:tentative="0">
      <w:start w:val="1"/>
      <w:numFmt w:val="bullet"/>
      <w:lvlText w:val=""/>
      <w:lvlJc w:val="left"/>
      <w:pPr>
        <w:tabs>
          <w:tab w:val="left" w:pos="5656"/>
        </w:tabs>
        <w:ind w:left="5656" w:hanging="283"/>
      </w:pPr>
      <w:rPr>
        <w:rFonts w:hint="default" w:ascii="Symbol" w:hAnsi="Symbol" w:cs="OpenSymbol"/>
      </w:rPr>
    </w:lvl>
    <w:lvl w:ilvl="8" w:tentative="0">
      <w:start w:val="1"/>
      <w:numFmt w:val="bullet"/>
      <w:lvlText w:val=""/>
      <w:lvlJc w:val="left"/>
      <w:pPr>
        <w:tabs>
          <w:tab w:val="left" w:pos="6363"/>
        </w:tabs>
        <w:ind w:left="6363" w:hanging="283"/>
      </w:pPr>
      <w:rPr>
        <w:rFonts w:hint="default" w:ascii="Symbol" w:hAnsi="Symbol" w:cs="OpenSymbol"/>
      </w:rPr>
    </w:lvl>
  </w:abstractNum>
  <w:abstractNum w:abstractNumId="1">
    <w:nsid w:val="BF205925"/>
    <w:multiLevelType w:val="multilevel"/>
    <w:tmpl w:val="BF205925"/>
    <w:lvl w:ilvl="0" w:tentative="0">
      <w:start w:val="1"/>
      <w:numFmt w:val="bullet"/>
      <w:lvlText w:val=""/>
      <w:lvlJc w:val="left"/>
      <w:pPr>
        <w:tabs>
          <w:tab w:val="left" w:pos="707"/>
        </w:tabs>
        <w:ind w:left="707" w:hanging="283"/>
      </w:pPr>
      <w:rPr>
        <w:rFonts w:hint="default" w:ascii="Symbol" w:hAnsi="Symbol" w:cs="OpenSymbol"/>
        <w:sz w:val="22"/>
      </w:rPr>
    </w:lvl>
    <w:lvl w:ilvl="1" w:tentative="0">
      <w:start w:val="1"/>
      <w:numFmt w:val="bullet"/>
      <w:lvlText w:val=""/>
      <w:lvlJc w:val="left"/>
      <w:pPr>
        <w:tabs>
          <w:tab w:val="left" w:pos="1414"/>
        </w:tabs>
        <w:ind w:left="1414" w:hanging="283"/>
      </w:pPr>
      <w:rPr>
        <w:rFonts w:hint="default" w:ascii="Symbol" w:hAnsi="Symbol" w:cs="OpenSymbol"/>
      </w:rPr>
    </w:lvl>
    <w:lvl w:ilvl="2" w:tentative="0">
      <w:start w:val="1"/>
      <w:numFmt w:val="bullet"/>
      <w:lvlText w:val=""/>
      <w:lvlJc w:val="left"/>
      <w:pPr>
        <w:tabs>
          <w:tab w:val="left" w:pos="2121"/>
        </w:tabs>
        <w:ind w:left="2121" w:hanging="283"/>
      </w:pPr>
      <w:rPr>
        <w:rFonts w:hint="default" w:ascii="Symbol" w:hAnsi="Symbol" w:cs="OpenSymbol"/>
      </w:rPr>
    </w:lvl>
    <w:lvl w:ilvl="3" w:tentative="0">
      <w:start w:val="1"/>
      <w:numFmt w:val="bullet"/>
      <w:lvlText w:val=""/>
      <w:lvlJc w:val="left"/>
      <w:pPr>
        <w:tabs>
          <w:tab w:val="left" w:pos="2828"/>
        </w:tabs>
        <w:ind w:left="2828" w:hanging="283"/>
      </w:pPr>
      <w:rPr>
        <w:rFonts w:hint="default" w:ascii="Symbol" w:hAnsi="Symbol" w:cs="OpenSymbol"/>
      </w:rPr>
    </w:lvl>
    <w:lvl w:ilvl="4" w:tentative="0">
      <w:start w:val="1"/>
      <w:numFmt w:val="bullet"/>
      <w:lvlText w:val=""/>
      <w:lvlJc w:val="left"/>
      <w:pPr>
        <w:tabs>
          <w:tab w:val="left" w:pos="3535"/>
        </w:tabs>
        <w:ind w:left="3535" w:hanging="283"/>
      </w:pPr>
      <w:rPr>
        <w:rFonts w:hint="default" w:ascii="Symbol" w:hAnsi="Symbol" w:cs="OpenSymbol"/>
      </w:rPr>
    </w:lvl>
    <w:lvl w:ilvl="5" w:tentative="0">
      <w:start w:val="1"/>
      <w:numFmt w:val="bullet"/>
      <w:lvlText w:val=""/>
      <w:lvlJc w:val="left"/>
      <w:pPr>
        <w:tabs>
          <w:tab w:val="left" w:pos="4242"/>
        </w:tabs>
        <w:ind w:left="4242" w:hanging="283"/>
      </w:pPr>
      <w:rPr>
        <w:rFonts w:hint="default" w:ascii="Symbol" w:hAnsi="Symbol" w:cs="OpenSymbol"/>
      </w:rPr>
    </w:lvl>
    <w:lvl w:ilvl="6" w:tentative="0">
      <w:start w:val="1"/>
      <w:numFmt w:val="bullet"/>
      <w:lvlText w:val=""/>
      <w:lvlJc w:val="left"/>
      <w:pPr>
        <w:tabs>
          <w:tab w:val="left" w:pos="4949"/>
        </w:tabs>
        <w:ind w:left="4949" w:hanging="283"/>
      </w:pPr>
      <w:rPr>
        <w:rFonts w:hint="default" w:ascii="Symbol" w:hAnsi="Symbol" w:cs="OpenSymbol"/>
      </w:rPr>
    </w:lvl>
    <w:lvl w:ilvl="7" w:tentative="0">
      <w:start w:val="1"/>
      <w:numFmt w:val="bullet"/>
      <w:lvlText w:val=""/>
      <w:lvlJc w:val="left"/>
      <w:pPr>
        <w:tabs>
          <w:tab w:val="left" w:pos="5656"/>
        </w:tabs>
        <w:ind w:left="5656" w:hanging="283"/>
      </w:pPr>
      <w:rPr>
        <w:rFonts w:hint="default" w:ascii="Symbol" w:hAnsi="Symbol" w:cs="OpenSymbol"/>
      </w:rPr>
    </w:lvl>
    <w:lvl w:ilvl="8" w:tentative="0">
      <w:start w:val="1"/>
      <w:numFmt w:val="bullet"/>
      <w:lvlText w:val=""/>
      <w:lvlJc w:val="left"/>
      <w:pPr>
        <w:tabs>
          <w:tab w:val="left" w:pos="6363"/>
        </w:tabs>
        <w:ind w:left="6363" w:hanging="283"/>
      </w:pPr>
      <w:rPr>
        <w:rFonts w:hint="default" w:ascii="Symbol" w:hAnsi="Symbol" w:cs="OpenSymbol"/>
      </w:rPr>
    </w:lvl>
  </w:abstractNum>
  <w:abstractNum w:abstractNumId="2">
    <w:nsid w:val="CF092B84"/>
    <w:multiLevelType w:val="multilevel"/>
    <w:tmpl w:val="CF092B84"/>
    <w:lvl w:ilvl="0" w:tentative="0">
      <w:start w:val="1"/>
      <w:numFmt w:val="bullet"/>
      <w:lvlText w:val=""/>
      <w:lvlJc w:val="left"/>
      <w:pPr>
        <w:tabs>
          <w:tab w:val="left" w:pos="707"/>
        </w:tabs>
        <w:ind w:left="707" w:hanging="283"/>
      </w:pPr>
      <w:rPr>
        <w:rFonts w:hint="default" w:ascii="Symbol" w:hAnsi="Symbol" w:cs="OpenSymbol"/>
        <w:sz w:val="22"/>
      </w:rPr>
    </w:lvl>
    <w:lvl w:ilvl="1" w:tentative="0">
      <w:start w:val="1"/>
      <w:numFmt w:val="bullet"/>
      <w:lvlText w:val=""/>
      <w:lvlJc w:val="left"/>
      <w:pPr>
        <w:tabs>
          <w:tab w:val="left" w:pos="1414"/>
        </w:tabs>
        <w:ind w:left="1414" w:hanging="283"/>
      </w:pPr>
      <w:rPr>
        <w:rFonts w:hint="default" w:ascii="Symbol" w:hAnsi="Symbol" w:cs="OpenSymbol"/>
      </w:rPr>
    </w:lvl>
    <w:lvl w:ilvl="2" w:tentative="0">
      <w:start w:val="1"/>
      <w:numFmt w:val="bullet"/>
      <w:lvlText w:val=""/>
      <w:lvlJc w:val="left"/>
      <w:pPr>
        <w:tabs>
          <w:tab w:val="left" w:pos="2121"/>
        </w:tabs>
        <w:ind w:left="2121" w:hanging="283"/>
      </w:pPr>
      <w:rPr>
        <w:rFonts w:hint="default" w:ascii="Symbol" w:hAnsi="Symbol" w:cs="OpenSymbol"/>
      </w:rPr>
    </w:lvl>
    <w:lvl w:ilvl="3" w:tentative="0">
      <w:start w:val="1"/>
      <w:numFmt w:val="bullet"/>
      <w:lvlText w:val=""/>
      <w:lvlJc w:val="left"/>
      <w:pPr>
        <w:tabs>
          <w:tab w:val="left" w:pos="2828"/>
        </w:tabs>
        <w:ind w:left="2828" w:hanging="283"/>
      </w:pPr>
      <w:rPr>
        <w:rFonts w:hint="default" w:ascii="Symbol" w:hAnsi="Symbol" w:cs="OpenSymbol"/>
      </w:rPr>
    </w:lvl>
    <w:lvl w:ilvl="4" w:tentative="0">
      <w:start w:val="1"/>
      <w:numFmt w:val="bullet"/>
      <w:lvlText w:val=""/>
      <w:lvlJc w:val="left"/>
      <w:pPr>
        <w:tabs>
          <w:tab w:val="left" w:pos="3535"/>
        </w:tabs>
        <w:ind w:left="3535" w:hanging="283"/>
      </w:pPr>
      <w:rPr>
        <w:rFonts w:hint="default" w:ascii="Symbol" w:hAnsi="Symbol" w:cs="OpenSymbol"/>
      </w:rPr>
    </w:lvl>
    <w:lvl w:ilvl="5" w:tentative="0">
      <w:start w:val="1"/>
      <w:numFmt w:val="bullet"/>
      <w:lvlText w:val=""/>
      <w:lvlJc w:val="left"/>
      <w:pPr>
        <w:tabs>
          <w:tab w:val="left" w:pos="4242"/>
        </w:tabs>
        <w:ind w:left="4242" w:hanging="283"/>
      </w:pPr>
      <w:rPr>
        <w:rFonts w:hint="default" w:ascii="Symbol" w:hAnsi="Symbol" w:cs="OpenSymbol"/>
      </w:rPr>
    </w:lvl>
    <w:lvl w:ilvl="6" w:tentative="0">
      <w:start w:val="1"/>
      <w:numFmt w:val="bullet"/>
      <w:lvlText w:val=""/>
      <w:lvlJc w:val="left"/>
      <w:pPr>
        <w:tabs>
          <w:tab w:val="left" w:pos="4949"/>
        </w:tabs>
        <w:ind w:left="4949" w:hanging="283"/>
      </w:pPr>
      <w:rPr>
        <w:rFonts w:hint="default" w:ascii="Symbol" w:hAnsi="Symbol" w:cs="OpenSymbol"/>
      </w:rPr>
    </w:lvl>
    <w:lvl w:ilvl="7" w:tentative="0">
      <w:start w:val="1"/>
      <w:numFmt w:val="bullet"/>
      <w:lvlText w:val=""/>
      <w:lvlJc w:val="left"/>
      <w:pPr>
        <w:tabs>
          <w:tab w:val="left" w:pos="5656"/>
        </w:tabs>
        <w:ind w:left="5656" w:hanging="283"/>
      </w:pPr>
      <w:rPr>
        <w:rFonts w:hint="default" w:ascii="Symbol" w:hAnsi="Symbol" w:cs="OpenSymbol"/>
      </w:rPr>
    </w:lvl>
    <w:lvl w:ilvl="8" w:tentative="0">
      <w:start w:val="1"/>
      <w:numFmt w:val="bullet"/>
      <w:lvlText w:val=""/>
      <w:lvlJc w:val="left"/>
      <w:pPr>
        <w:tabs>
          <w:tab w:val="left" w:pos="6363"/>
        </w:tabs>
        <w:ind w:left="6363" w:hanging="283"/>
      </w:pPr>
      <w:rPr>
        <w:rFonts w:hint="default" w:ascii="Symbol" w:hAnsi="Symbol" w:cs="OpenSymbol"/>
      </w:rPr>
    </w:lvl>
  </w:abstractNum>
  <w:abstractNum w:abstractNumId="3">
    <w:nsid w:val="0053208E"/>
    <w:multiLevelType w:val="multilevel"/>
    <w:tmpl w:val="0053208E"/>
    <w:lvl w:ilvl="0" w:tentative="0">
      <w:start w:val="1"/>
      <w:numFmt w:val="bullet"/>
      <w:lvlText w:val=""/>
      <w:lvlJc w:val="left"/>
      <w:pPr>
        <w:tabs>
          <w:tab w:val="left" w:pos="707"/>
        </w:tabs>
        <w:ind w:left="707" w:hanging="283"/>
      </w:pPr>
      <w:rPr>
        <w:rFonts w:hint="default" w:ascii="Symbol" w:hAnsi="Symbol" w:cs="OpenSymbol"/>
        <w:sz w:val="22"/>
      </w:rPr>
    </w:lvl>
    <w:lvl w:ilvl="1" w:tentative="0">
      <w:start w:val="1"/>
      <w:numFmt w:val="bullet"/>
      <w:lvlText w:val=""/>
      <w:lvlJc w:val="left"/>
      <w:pPr>
        <w:tabs>
          <w:tab w:val="left" w:pos="1414"/>
        </w:tabs>
        <w:ind w:left="1414" w:hanging="283"/>
      </w:pPr>
      <w:rPr>
        <w:rFonts w:hint="default" w:ascii="Symbol" w:hAnsi="Symbol" w:cs="OpenSymbol"/>
      </w:rPr>
    </w:lvl>
    <w:lvl w:ilvl="2" w:tentative="0">
      <w:start w:val="1"/>
      <w:numFmt w:val="bullet"/>
      <w:lvlText w:val=""/>
      <w:lvlJc w:val="left"/>
      <w:pPr>
        <w:tabs>
          <w:tab w:val="left" w:pos="2121"/>
        </w:tabs>
        <w:ind w:left="2121" w:hanging="283"/>
      </w:pPr>
      <w:rPr>
        <w:rFonts w:hint="default" w:ascii="Symbol" w:hAnsi="Symbol" w:cs="OpenSymbol"/>
      </w:rPr>
    </w:lvl>
    <w:lvl w:ilvl="3" w:tentative="0">
      <w:start w:val="1"/>
      <w:numFmt w:val="bullet"/>
      <w:lvlText w:val=""/>
      <w:lvlJc w:val="left"/>
      <w:pPr>
        <w:tabs>
          <w:tab w:val="left" w:pos="2828"/>
        </w:tabs>
        <w:ind w:left="2828" w:hanging="283"/>
      </w:pPr>
      <w:rPr>
        <w:rFonts w:hint="default" w:ascii="Symbol" w:hAnsi="Symbol" w:cs="OpenSymbol"/>
      </w:rPr>
    </w:lvl>
    <w:lvl w:ilvl="4" w:tentative="0">
      <w:start w:val="1"/>
      <w:numFmt w:val="bullet"/>
      <w:lvlText w:val=""/>
      <w:lvlJc w:val="left"/>
      <w:pPr>
        <w:tabs>
          <w:tab w:val="left" w:pos="3535"/>
        </w:tabs>
        <w:ind w:left="3535" w:hanging="283"/>
      </w:pPr>
      <w:rPr>
        <w:rFonts w:hint="default" w:ascii="Symbol" w:hAnsi="Symbol" w:cs="OpenSymbol"/>
      </w:rPr>
    </w:lvl>
    <w:lvl w:ilvl="5" w:tentative="0">
      <w:start w:val="1"/>
      <w:numFmt w:val="bullet"/>
      <w:lvlText w:val=""/>
      <w:lvlJc w:val="left"/>
      <w:pPr>
        <w:tabs>
          <w:tab w:val="left" w:pos="4242"/>
        </w:tabs>
        <w:ind w:left="4242" w:hanging="283"/>
      </w:pPr>
      <w:rPr>
        <w:rFonts w:hint="default" w:ascii="Symbol" w:hAnsi="Symbol" w:cs="OpenSymbol"/>
      </w:rPr>
    </w:lvl>
    <w:lvl w:ilvl="6" w:tentative="0">
      <w:start w:val="1"/>
      <w:numFmt w:val="bullet"/>
      <w:lvlText w:val=""/>
      <w:lvlJc w:val="left"/>
      <w:pPr>
        <w:tabs>
          <w:tab w:val="left" w:pos="4949"/>
        </w:tabs>
        <w:ind w:left="4949" w:hanging="283"/>
      </w:pPr>
      <w:rPr>
        <w:rFonts w:hint="default" w:ascii="Symbol" w:hAnsi="Symbol" w:cs="OpenSymbol"/>
      </w:rPr>
    </w:lvl>
    <w:lvl w:ilvl="7" w:tentative="0">
      <w:start w:val="1"/>
      <w:numFmt w:val="bullet"/>
      <w:lvlText w:val=""/>
      <w:lvlJc w:val="left"/>
      <w:pPr>
        <w:tabs>
          <w:tab w:val="left" w:pos="5656"/>
        </w:tabs>
        <w:ind w:left="5656" w:hanging="283"/>
      </w:pPr>
      <w:rPr>
        <w:rFonts w:hint="default" w:ascii="Symbol" w:hAnsi="Symbol" w:cs="OpenSymbol"/>
      </w:rPr>
    </w:lvl>
    <w:lvl w:ilvl="8" w:tentative="0">
      <w:start w:val="1"/>
      <w:numFmt w:val="bullet"/>
      <w:lvlText w:val=""/>
      <w:lvlJc w:val="left"/>
      <w:pPr>
        <w:tabs>
          <w:tab w:val="left" w:pos="6363"/>
        </w:tabs>
        <w:ind w:left="6363" w:hanging="283"/>
      </w:pPr>
      <w:rPr>
        <w:rFonts w:hint="default" w:ascii="Symbol" w:hAnsi="Symbol" w:cs="OpenSymbol"/>
      </w:rPr>
    </w:lvl>
  </w:abstractNum>
  <w:abstractNum w:abstractNumId="4">
    <w:nsid w:val="0248C179"/>
    <w:multiLevelType w:val="multilevel"/>
    <w:tmpl w:val="0248C179"/>
    <w:lvl w:ilvl="0" w:tentative="0">
      <w:start w:val="1"/>
      <w:numFmt w:val="bullet"/>
      <w:lvlText w:val=""/>
      <w:lvlJc w:val="left"/>
      <w:pPr>
        <w:tabs>
          <w:tab w:val="left" w:pos="720"/>
        </w:tabs>
        <w:ind w:left="720" w:hanging="360"/>
      </w:pPr>
      <w:rPr>
        <w:rFonts w:hint="default" w:ascii="Wingdings" w:hAnsi="Wingdings" w:cs="OpenSymbol"/>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5">
    <w:nsid w:val="03D62ECE"/>
    <w:multiLevelType w:val="multilevel"/>
    <w:tmpl w:val="03D62ECE"/>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6">
    <w:nsid w:val="25B654F3"/>
    <w:multiLevelType w:val="multilevel"/>
    <w:tmpl w:val="25B654F3"/>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7">
    <w:nsid w:val="59ADCABA"/>
    <w:multiLevelType w:val="multilevel"/>
    <w:tmpl w:val="59ADCABA"/>
    <w:lvl w:ilvl="0" w:tentative="0">
      <w:start w:val="1"/>
      <w:numFmt w:val="bullet"/>
      <w:lvlText w:val=""/>
      <w:lvlJc w:val="left"/>
      <w:pPr>
        <w:tabs>
          <w:tab w:val="left" w:pos="707"/>
        </w:tabs>
        <w:ind w:left="707" w:hanging="283"/>
      </w:pPr>
      <w:rPr>
        <w:rFonts w:hint="default" w:ascii="Symbol" w:hAnsi="Symbol" w:cs="OpenSymbol"/>
        <w:b w:val="0"/>
        <w:sz w:val="22"/>
      </w:rPr>
    </w:lvl>
    <w:lvl w:ilvl="1" w:tentative="0">
      <w:start w:val="1"/>
      <w:numFmt w:val="bullet"/>
      <w:lvlText w:val=""/>
      <w:lvlJc w:val="left"/>
      <w:pPr>
        <w:tabs>
          <w:tab w:val="left" w:pos="1414"/>
        </w:tabs>
        <w:ind w:left="1414" w:hanging="283"/>
      </w:pPr>
      <w:rPr>
        <w:rFonts w:hint="default" w:ascii="Symbol" w:hAnsi="Symbol" w:cs="OpenSymbol"/>
      </w:rPr>
    </w:lvl>
    <w:lvl w:ilvl="2" w:tentative="0">
      <w:start w:val="1"/>
      <w:numFmt w:val="bullet"/>
      <w:lvlText w:val=""/>
      <w:lvlJc w:val="left"/>
      <w:pPr>
        <w:tabs>
          <w:tab w:val="left" w:pos="2121"/>
        </w:tabs>
        <w:ind w:left="2121" w:hanging="283"/>
      </w:pPr>
      <w:rPr>
        <w:rFonts w:hint="default" w:ascii="Symbol" w:hAnsi="Symbol" w:cs="OpenSymbol"/>
      </w:rPr>
    </w:lvl>
    <w:lvl w:ilvl="3" w:tentative="0">
      <w:start w:val="1"/>
      <w:numFmt w:val="bullet"/>
      <w:lvlText w:val=""/>
      <w:lvlJc w:val="left"/>
      <w:pPr>
        <w:tabs>
          <w:tab w:val="left" w:pos="2828"/>
        </w:tabs>
        <w:ind w:left="2828" w:hanging="283"/>
      </w:pPr>
      <w:rPr>
        <w:rFonts w:hint="default" w:ascii="Symbol" w:hAnsi="Symbol" w:cs="OpenSymbol"/>
      </w:rPr>
    </w:lvl>
    <w:lvl w:ilvl="4" w:tentative="0">
      <w:start w:val="1"/>
      <w:numFmt w:val="bullet"/>
      <w:lvlText w:val=""/>
      <w:lvlJc w:val="left"/>
      <w:pPr>
        <w:tabs>
          <w:tab w:val="left" w:pos="3535"/>
        </w:tabs>
        <w:ind w:left="3535" w:hanging="283"/>
      </w:pPr>
      <w:rPr>
        <w:rFonts w:hint="default" w:ascii="Symbol" w:hAnsi="Symbol" w:cs="OpenSymbol"/>
      </w:rPr>
    </w:lvl>
    <w:lvl w:ilvl="5" w:tentative="0">
      <w:start w:val="1"/>
      <w:numFmt w:val="bullet"/>
      <w:lvlText w:val=""/>
      <w:lvlJc w:val="left"/>
      <w:pPr>
        <w:tabs>
          <w:tab w:val="left" w:pos="4242"/>
        </w:tabs>
        <w:ind w:left="4242" w:hanging="283"/>
      </w:pPr>
      <w:rPr>
        <w:rFonts w:hint="default" w:ascii="Symbol" w:hAnsi="Symbol" w:cs="OpenSymbol"/>
      </w:rPr>
    </w:lvl>
    <w:lvl w:ilvl="6" w:tentative="0">
      <w:start w:val="1"/>
      <w:numFmt w:val="bullet"/>
      <w:lvlText w:val=""/>
      <w:lvlJc w:val="left"/>
      <w:pPr>
        <w:tabs>
          <w:tab w:val="left" w:pos="4949"/>
        </w:tabs>
        <w:ind w:left="4949" w:hanging="283"/>
      </w:pPr>
      <w:rPr>
        <w:rFonts w:hint="default" w:ascii="Symbol" w:hAnsi="Symbol" w:cs="OpenSymbol"/>
      </w:rPr>
    </w:lvl>
    <w:lvl w:ilvl="7" w:tentative="0">
      <w:start w:val="1"/>
      <w:numFmt w:val="bullet"/>
      <w:lvlText w:val=""/>
      <w:lvlJc w:val="left"/>
      <w:pPr>
        <w:tabs>
          <w:tab w:val="left" w:pos="5656"/>
        </w:tabs>
        <w:ind w:left="5656" w:hanging="283"/>
      </w:pPr>
      <w:rPr>
        <w:rFonts w:hint="default" w:ascii="Symbol" w:hAnsi="Symbol" w:cs="OpenSymbol"/>
      </w:rPr>
    </w:lvl>
    <w:lvl w:ilvl="8" w:tentative="0">
      <w:start w:val="1"/>
      <w:numFmt w:val="bullet"/>
      <w:lvlText w:val=""/>
      <w:lvlJc w:val="left"/>
      <w:pPr>
        <w:tabs>
          <w:tab w:val="left" w:pos="6363"/>
        </w:tabs>
        <w:ind w:left="6363" w:hanging="283"/>
      </w:pPr>
      <w:rPr>
        <w:rFonts w:hint="default" w:ascii="Symbol" w:hAnsi="Symbol" w:cs="OpenSymbol"/>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compatSetting w:name="compatibilityMode" w:uri="http://schemas.microsoft.com/office/word" w:val="12"/>
  </w:compat>
  <w:rsids>
    <w:rsidRoot w:val="00000000"/>
    <w:rsid w:val="0A9E5F43"/>
    <w:rsid w:val="0DDA54E4"/>
    <w:rsid w:val="364C66D0"/>
    <w:rsid w:val="39EE6C99"/>
    <w:rsid w:val="3AB605BC"/>
    <w:rsid w:val="3AC274C5"/>
    <w:rsid w:val="3E8310FD"/>
    <w:rsid w:val="4859519B"/>
    <w:rsid w:val="4D4203D5"/>
    <w:rsid w:val="4EBB188D"/>
    <w:rsid w:val="4FFA4F97"/>
    <w:rsid w:val="532F4F57"/>
    <w:rsid w:val="53852DC9"/>
    <w:rsid w:val="53F36314"/>
    <w:rsid w:val="5D5020F4"/>
    <w:rsid w:val="605B738C"/>
    <w:rsid w:val="65200BA4"/>
    <w:rsid w:val="69540E1C"/>
    <w:rsid w:val="6C77379F"/>
    <w:rsid w:val="6D6647B8"/>
    <w:rsid w:val="745443C6"/>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overflowPunct/>
      <w:bidi w:val="0"/>
      <w:spacing w:before="0" w:after="160" w:line="259" w:lineRule="auto"/>
      <w:jc w:val="left"/>
    </w:pPr>
    <w:rPr>
      <w:rFonts w:ascii="Calibri" w:hAnsi="Calibri" w:eastAsia="Calibri" w:cs="SimSun"/>
      <w:color w:val="auto"/>
      <w:kern w:val="0"/>
      <w:sz w:val="22"/>
      <w:szCs w:val="22"/>
      <w:lang w:val="en-US" w:eastAsia="en-US" w:bidi="ar-SA"/>
    </w:rPr>
  </w:style>
  <w:style w:type="character" w:default="1" w:styleId="8">
    <w:name w:val="Default Paragraph Font"/>
    <w:qFormat/>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uiPriority w:val="0"/>
    <w:pPr>
      <w:tabs>
        <w:tab w:val="center" w:pos="4680"/>
        <w:tab w:val="right" w:pos="9360"/>
      </w:tabs>
      <w:spacing w:before="0" w:after="0" w:line="240" w:lineRule="auto"/>
    </w:pPr>
  </w:style>
  <w:style w:type="paragraph" w:styleId="5">
    <w:name w:val="header"/>
    <w:basedOn w:val="1"/>
    <w:uiPriority w:val="0"/>
    <w:pPr>
      <w:tabs>
        <w:tab w:val="center" w:pos="4680"/>
        <w:tab w:val="right" w:pos="9360"/>
      </w:tabs>
      <w:spacing w:before="0" w:after="0" w:line="240" w:lineRule="auto"/>
    </w:pPr>
  </w:style>
  <w:style w:type="paragraph" w:styleId="6">
    <w:name w:val="List"/>
    <w:basedOn w:val="2"/>
    <w:uiPriority w:val="0"/>
    <w:rPr>
      <w:rFonts w:cs="Arial"/>
    </w:rPr>
  </w:style>
  <w:style w:type="paragraph" w:styleId="7">
    <w:name w:val="Normal (Web)"/>
    <w:qFormat/>
    <w:uiPriority w:val="0"/>
    <w:pPr>
      <w:widowControl/>
      <w:overflowPunct/>
      <w:bidi w:val="0"/>
      <w:spacing w:before="280" w:after="0" w:line="276" w:lineRule="auto"/>
      <w:ind w:left="0" w:right="0" w:firstLine="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0"/>
    <w:rPr>
      <w:i/>
      <w:sz w:val="24"/>
    </w:rPr>
  </w:style>
  <w:style w:type="character" w:styleId="10">
    <w:name w:val="FollowedHyperlink"/>
    <w:basedOn w:val="8"/>
    <w:qFormat/>
    <w:uiPriority w:val="0"/>
    <w:rPr>
      <w:color w:val="800000"/>
      <w:u w:val="single"/>
    </w:rPr>
  </w:style>
  <w:style w:type="character" w:styleId="11">
    <w:name w:val="Strong"/>
    <w:qFormat/>
    <w:uiPriority w:val="0"/>
    <w:rPr>
      <w:b/>
      <w:sz w:val="24"/>
    </w:rPr>
  </w:style>
  <w:style w:type="character" w:customStyle="1" w:styleId="13">
    <w:name w:val="Internet Link"/>
    <w:basedOn w:val="8"/>
    <w:qFormat/>
    <w:uiPriority w:val="0"/>
    <w:rPr>
      <w:color w:val="0563C1"/>
      <w:u w:val="single"/>
    </w:rPr>
  </w:style>
  <w:style w:type="character" w:customStyle="1" w:styleId="14">
    <w:name w:val="Header Char"/>
    <w:basedOn w:val="8"/>
    <w:qFormat/>
    <w:uiPriority w:val="0"/>
  </w:style>
  <w:style w:type="character" w:customStyle="1" w:styleId="15">
    <w:name w:val="Footer Char"/>
    <w:basedOn w:val="8"/>
    <w:qFormat/>
    <w:uiPriority w:val="0"/>
  </w:style>
  <w:style w:type="character" w:customStyle="1" w:styleId="16">
    <w:name w:val="Definition"/>
    <w:qFormat/>
    <w:uiPriority w:val="0"/>
    <w:rPr>
      <w:i/>
      <w:sz w:val="24"/>
    </w:rPr>
  </w:style>
  <w:style w:type="character" w:customStyle="1" w:styleId="17">
    <w:name w:val="CITE"/>
    <w:qFormat/>
    <w:uiPriority w:val="0"/>
    <w:rPr>
      <w:i/>
      <w:sz w:val="24"/>
    </w:rPr>
  </w:style>
  <w:style w:type="character" w:customStyle="1" w:styleId="18">
    <w:name w:val="CODE"/>
    <w:qFormat/>
    <w:uiPriority w:val="0"/>
    <w:rPr>
      <w:rFonts w:ascii="Courier New" w:hAnsi="Courier New"/>
      <w:sz w:val="20"/>
    </w:rPr>
  </w:style>
  <w:style w:type="character" w:customStyle="1" w:styleId="19">
    <w:name w:val="Keyboard"/>
    <w:qFormat/>
    <w:uiPriority w:val="0"/>
    <w:rPr>
      <w:rFonts w:ascii="Courier New" w:hAnsi="Courier New"/>
      <w:b/>
      <w:sz w:val="20"/>
    </w:rPr>
  </w:style>
  <w:style w:type="character" w:customStyle="1" w:styleId="20">
    <w:name w:val="Sample"/>
    <w:qFormat/>
    <w:uiPriority w:val="0"/>
    <w:rPr>
      <w:rFonts w:ascii="Courier New" w:hAnsi="Courier New"/>
      <w:sz w:val="24"/>
    </w:rPr>
  </w:style>
  <w:style w:type="character" w:customStyle="1" w:styleId="21">
    <w:name w:val="Typewriter"/>
    <w:qFormat/>
    <w:uiPriority w:val="0"/>
    <w:rPr>
      <w:rFonts w:ascii="Courier New" w:hAnsi="Courier New"/>
      <w:sz w:val="20"/>
    </w:rPr>
  </w:style>
  <w:style w:type="character" w:customStyle="1" w:styleId="22">
    <w:name w:val="Variable"/>
    <w:qFormat/>
    <w:uiPriority w:val="0"/>
    <w:rPr>
      <w:i/>
      <w:sz w:val="24"/>
    </w:rPr>
  </w:style>
  <w:style w:type="character" w:customStyle="1" w:styleId="23">
    <w:name w:val="HTML Markup"/>
    <w:qFormat/>
    <w:uiPriority w:val="0"/>
    <w:rPr>
      <w:vanish/>
      <w:color w:val="FF0000"/>
      <w:sz w:val="24"/>
    </w:rPr>
  </w:style>
  <w:style w:type="character" w:customStyle="1" w:styleId="24">
    <w:name w:val="Comment"/>
    <w:qFormat/>
    <w:uiPriority w:val="0"/>
    <w:rPr>
      <w:vanish/>
      <w:sz w:val="24"/>
    </w:rPr>
  </w:style>
  <w:style w:type="character" w:customStyle="1" w:styleId="25">
    <w:name w:val="ListLabel 1"/>
    <w:qFormat/>
    <w:uiPriority w:val="0"/>
    <w:rPr>
      <w:rFonts w:ascii="Arial" w:hAnsi="Arial" w:eastAsia="Trebuchet MS" w:cs="Arial"/>
      <w:b/>
      <w:bCs/>
      <w:color w:val="auto"/>
      <w:sz w:val="24"/>
      <w:szCs w:val="24"/>
      <w:u w:val="none"/>
      <w:lang w:val="en-US"/>
    </w:rPr>
  </w:style>
  <w:style w:type="character" w:customStyle="1" w:styleId="26">
    <w:name w:val="ListLabel 2"/>
    <w:qFormat/>
    <w:uiPriority w:val="0"/>
    <w:rPr>
      <w:rFonts w:ascii="Arial" w:hAnsi="Arial" w:eastAsia="Trebuchet MS" w:cs="Arial"/>
      <w:b/>
      <w:bCs/>
      <w:color w:val="auto"/>
      <w:sz w:val="24"/>
      <w:szCs w:val="24"/>
      <w:u w:val="none"/>
      <w:lang w:val="en-US"/>
    </w:rPr>
  </w:style>
  <w:style w:type="character" w:customStyle="1" w:styleId="27">
    <w:name w:val="ListLabel 3"/>
    <w:qFormat/>
    <w:uiPriority w:val="0"/>
    <w:rPr>
      <w:rFonts w:ascii="Arial" w:hAnsi="Arial" w:eastAsia="Times New Roman" w:cs="Arial"/>
      <w:b/>
      <w:bCs/>
      <w:color w:val="auto"/>
      <w:sz w:val="24"/>
      <w:szCs w:val="24"/>
      <w:u w:val="none"/>
      <w:lang w:val="en-US"/>
    </w:rPr>
  </w:style>
  <w:style w:type="character" w:customStyle="1" w:styleId="28">
    <w:name w:val="ListLabel 4"/>
    <w:qFormat/>
    <w:uiPriority w:val="0"/>
    <w:rPr>
      <w:rFonts w:ascii="Arial" w:hAnsi="Arial" w:eastAsia="Times New Roman" w:cs="Arial"/>
      <w:b/>
      <w:bCs/>
      <w:color w:val="auto"/>
      <w:sz w:val="24"/>
      <w:szCs w:val="24"/>
      <w:u w:val="none"/>
      <w:lang w:val="en-US"/>
    </w:rPr>
  </w:style>
  <w:style w:type="character" w:customStyle="1" w:styleId="29">
    <w:name w:val="ListLabel 5"/>
    <w:qFormat/>
    <w:uiPriority w:val="0"/>
    <w:rPr>
      <w:rFonts w:ascii="Arial" w:hAnsi="Arial" w:eastAsia="Calibri" w:cs="Arial"/>
      <w:color w:val="auto"/>
      <w:sz w:val="24"/>
      <w:szCs w:val="24"/>
      <w:highlight w:val="white"/>
      <w:lang w:val="en-US"/>
    </w:rPr>
  </w:style>
  <w:style w:type="character" w:customStyle="1" w:styleId="30">
    <w:name w:val="ListLabel 6"/>
    <w:qFormat/>
    <w:uiPriority w:val="0"/>
    <w:rPr>
      <w:rFonts w:ascii="Arial" w:hAnsi="Arial" w:eastAsia="Trebuchet MS" w:cs="Arial"/>
      <w:b/>
      <w:bCs/>
      <w:color w:val="auto"/>
      <w:sz w:val="24"/>
      <w:szCs w:val="24"/>
      <w:u w:val="none"/>
      <w:lang w:val="en-US"/>
    </w:rPr>
  </w:style>
  <w:style w:type="character" w:customStyle="1" w:styleId="31">
    <w:name w:val="ListLabel 7"/>
    <w:qFormat/>
    <w:uiPriority w:val="0"/>
    <w:rPr>
      <w:rFonts w:ascii="Arial" w:hAnsi="Arial" w:eastAsia="Trebuchet MS" w:cs="Arial"/>
      <w:b/>
      <w:bCs/>
      <w:color w:val="auto"/>
      <w:sz w:val="24"/>
      <w:szCs w:val="24"/>
      <w:u w:val="none"/>
      <w:lang w:val="en-US"/>
    </w:rPr>
  </w:style>
  <w:style w:type="character" w:customStyle="1" w:styleId="32">
    <w:name w:val="ListLabel 8"/>
    <w:qFormat/>
    <w:uiPriority w:val="0"/>
    <w:rPr>
      <w:rFonts w:ascii="Arial" w:hAnsi="Arial" w:eastAsia="Times New Roman" w:cs="Arial"/>
      <w:b/>
      <w:bCs/>
      <w:color w:val="auto"/>
      <w:sz w:val="24"/>
      <w:szCs w:val="24"/>
      <w:u w:val="none"/>
      <w:lang w:val="en-US"/>
    </w:rPr>
  </w:style>
  <w:style w:type="character" w:customStyle="1" w:styleId="33">
    <w:name w:val="ListLabel 9"/>
    <w:qFormat/>
    <w:uiPriority w:val="0"/>
    <w:rPr>
      <w:rFonts w:ascii="Arial" w:hAnsi="Arial" w:eastAsia="Times New Roman" w:cs="Arial"/>
      <w:b/>
      <w:bCs/>
      <w:color w:val="auto"/>
      <w:sz w:val="24"/>
      <w:szCs w:val="24"/>
      <w:u w:val="none"/>
      <w:lang w:val="en-US"/>
    </w:rPr>
  </w:style>
  <w:style w:type="character" w:customStyle="1" w:styleId="34">
    <w:name w:val="ListLabel 10"/>
    <w:qFormat/>
    <w:uiPriority w:val="0"/>
    <w:rPr>
      <w:rFonts w:ascii="Arial" w:hAnsi="Arial" w:eastAsia="Trebuchet MS" w:cs="Arial"/>
      <w:b/>
      <w:bCs/>
      <w:color w:val="auto"/>
      <w:sz w:val="24"/>
      <w:szCs w:val="24"/>
      <w:u w:val="none"/>
      <w:lang w:val="en-US"/>
    </w:rPr>
  </w:style>
  <w:style w:type="character" w:customStyle="1" w:styleId="35">
    <w:name w:val="ListLabel 11"/>
    <w:qFormat/>
    <w:uiPriority w:val="0"/>
    <w:rPr>
      <w:rFonts w:ascii="Arial" w:hAnsi="Arial" w:eastAsia="Calibri" w:cs="Arial"/>
      <w:color w:val="auto"/>
      <w:sz w:val="24"/>
      <w:szCs w:val="24"/>
      <w:highlight w:val="white"/>
      <w:lang w:val="en-US"/>
    </w:rPr>
  </w:style>
  <w:style w:type="character" w:customStyle="1" w:styleId="36">
    <w:name w:val="Bullets"/>
    <w:qFormat/>
    <w:uiPriority w:val="0"/>
    <w:rPr>
      <w:rFonts w:ascii="OpenSymbol" w:hAnsi="OpenSymbol" w:eastAsia="OpenSymbol" w:cs="OpenSymbol"/>
    </w:rPr>
  </w:style>
  <w:style w:type="character" w:customStyle="1" w:styleId="37">
    <w:name w:val="ListLabel 12"/>
    <w:qFormat/>
    <w:uiPriority w:val="0"/>
    <w:rPr>
      <w:rFonts w:ascii="Trebuchet MS" w:hAnsi="Trebuchet MS" w:cs="OpenSymbol"/>
      <w:sz w:val="22"/>
    </w:rPr>
  </w:style>
  <w:style w:type="character" w:customStyle="1" w:styleId="38">
    <w:name w:val="ListLabel 13"/>
    <w:qFormat/>
    <w:uiPriority w:val="0"/>
    <w:rPr>
      <w:rFonts w:cs="OpenSymbol"/>
    </w:rPr>
  </w:style>
  <w:style w:type="character" w:customStyle="1" w:styleId="39">
    <w:name w:val="ListLabel 14"/>
    <w:qFormat/>
    <w:uiPriority w:val="0"/>
    <w:rPr>
      <w:rFonts w:cs="OpenSymbol"/>
    </w:rPr>
  </w:style>
  <w:style w:type="character" w:customStyle="1" w:styleId="40">
    <w:name w:val="ListLabel 15"/>
    <w:qFormat/>
    <w:uiPriority w:val="0"/>
    <w:rPr>
      <w:rFonts w:cs="OpenSymbol"/>
    </w:rPr>
  </w:style>
  <w:style w:type="character" w:customStyle="1" w:styleId="41">
    <w:name w:val="ListLabel 16"/>
    <w:qFormat/>
    <w:uiPriority w:val="0"/>
    <w:rPr>
      <w:rFonts w:cs="OpenSymbol"/>
    </w:rPr>
  </w:style>
  <w:style w:type="character" w:customStyle="1" w:styleId="42">
    <w:name w:val="ListLabel 17"/>
    <w:qFormat/>
    <w:uiPriority w:val="0"/>
    <w:rPr>
      <w:rFonts w:cs="OpenSymbol"/>
    </w:rPr>
  </w:style>
  <w:style w:type="character" w:customStyle="1" w:styleId="43">
    <w:name w:val="ListLabel 18"/>
    <w:qFormat/>
    <w:uiPriority w:val="0"/>
    <w:rPr>
      <w:rFonts w:cs="OpenSymbol"/>
    </w:rPr>
  </w:style>
  <w:style w:type="character" w:customStyle="1" w:styleId="44">
    <w:name w:val="ListLabel 19"/>
    <w:qFormat/>
    <w:uiPriority w:val="0"/>
    <w:rPr>
      <w:rFonts w:cs="OpenSymbol"/>
    </w:rPr>
  </w:style>
  <w:style w:type="character" w:customStyle="1" w:styleId="45">
    <w:name w:val="ListLabel 20"/>
    <w:qFormat/>
    <w:uiPriority w:val="0"/>
    <w:rPr>
      <w:rFonts w:cs="OpenSymbol"/>
    </w:rPr>
  </w:style>
  <w:style w:type="character" w:customStyle="1" w:styleId="46">
    <w:name w:val="ListLabel 21"/>
    <w:qFormat/>
    <w:uiPriority w:val="0"/>
    <w:rPr>
      <w:rFonts w:ascii="Trebuchet MS" w:hAnsi="Trebuchet MS" w:cs="OpenSymbol"/>
      <w:sz w:val="22"/>
    </w:rPr>
  </w:style>
  <w:style w:type="character" w:customStyle="1" w:styleId="47">
    <w:name w:val="ListLabel 22"/>
    <w:qFormat/>
    <w:uiPriority w:val="0"/>
    <w:rPr>
      <w:rFonts w:cs="OpenSymbol"/>
    </w:rPr>
  </w:style>
  <w:style w:type="character" w:customStyle="1" w:styleId="48">
    <w:name w:val="ListLabel 23"/>
    <w:qFormat/>
    <w:uiPriority w:val="0"/>
    <w:rPr>
      <w:rFonts w:cs="OpenSymbol"/>
    </w:rPr>
  </w:style>
  <w:style w:type="character" w:customStyle="1" w:styleId="49">
    <w:name w:val="ListLabel 24"/>
    <w:qFormat/>
    <w:uiPriority w:val="0"/>
    <w:rPr>
      <w:rFonts w:cs="OpenSymbol"/>
    </w:rPr>
  </w:style>
  <w:style w:type="character" w:customStyle="1" w:styleId="50">
    <w:name w:val="ListLabel 25"/>
    <w:qFormat/>
    <w:uiPriority w:val="0"/>
    <w:rPr>
      <w:rFonts w:cs="OpenSymbol"/>
    </w:rPr>
  </w:style>
  <w:style w:type="character" w:customStyle="1" w:styleId="51">
    <w:name w:val="ListLabel 26"/>
    <w:qFormat/>
    <w:uiPriority w:val="0"/>
    <w:rPr>
      <w:rFonts w:cs="OpenSymbol"/>
    </w:rPr>
  </w:style>
  <w:style w:type="character" w:customStyle="1" w:styleId="52">
    <w:name w:val="ListLabel 27"/>
    <w:qFormat/>
    <w:uiPriority w:val="0"/>
    <w:rPr>
      <w:rFonts w:cs="OpenSymbol"/>
    </w:rPr>
  </w:style>
  <w:style w:type="character" w:customStyle="1" w:styleId="53">
    <w:name w:val="ListLabel 28"/>
    <w:qFormat/>
    <w:uiPriority w:val="0"/>
    <w:rPr>
      <w:rFonts w:cs="OpenSymbol"/>
    </w:rPr>
  </w:style>
  <w:style w:type="character" w:customStyle="1" w:styleId="54">
    <w:name w:val="ListLabel 29"/>
    <w:qFormat/>
    <w:uiPriority w:val="0"/>
    <w:rPr>
      <w:rFonts w:cs="OpenSymbol"/>
    </w:rPr>
  </w:style>
  <w:style w:type="character" w:customStyle="1" w:styleId="55">
    <w:name w:val="ListLabel 30"/>
    <w:qFormat/>
    <w:uiPriority w:val="0"/>
    <w:rPr>
      <w:rFonts w:cs="OpenSymbol"/>
    </w:rPr>
  </w:style>
  <w:style w:type="character" w:customStyle="1" w:styleId="56">
    <w:name w:val="ListLabel 31"/>
    <w:qFormat/>
    <w:uiPriority w:val="0"/>
    <w:rPr>
      <w:rFonts w:cs="OpenSymbol"/>
    </w:rPr>
  </w:style>
  <w:style w:type="character" w:customStyle="1" w:styleId="57">
    <w:name w:val="ListLabel 32"/>
    <w:qFormat/>
    <w:uiPriority w:val="0"/>
    <w:rPr>
      <w:rFonts w:cs="OpenSymbol"/>
    </w:rPr>
  </w:style>
  <w:style w:type="character" w:customStyle="1" w:styleId="58">
    <w:name w:val="ListLabel 33"/>
    <w:qFormat/>
    <w:uiPriority w:val="0"/>
    <w:rPr>
      <w:rFonts w:cs="OpenSymbol"/>
    </w:rPr>
  </w:style>
  <w:style w:type="character" w:customStyle="1" w:styleId="59">
    <w:name w:val="ListLabel 34"/>
    <w:qFormat/>
    <w:uiPriority w:val="0"/>
    <w:rPr>
      <w:rFonts w:cs="OpenSymbol"/>
    </w:rPr>
  </w:style>
  <w:style w:type="character" w:customStyle="1" w:styleId="60">
    <w:name w:val="ListLabel 35"/>
    <w:qFormat/>
    <w:uiPriority w:val="0"/>
    <w:rPr>
      <w:rFonts w:cs="OpenSymbol"/>
    </w:rPr>
  </w:style>
  <w:style w:type="character" w:customStyle="1" w:styleId="61">
    <w:name w:val="ListLabel 36"/>
    <w:qFormat/>
    <w:uiPriority w:val="0"/>
    <w:rPr>
      <w:rFonts w:cs="OpenSymbol"/>
    </w:rPr>
  </w:style>
  <w:style w:type="character" w:customStyle="1" w:styleId="62">
    <w:name w:val="ListLabel 37"/>
    <w:qFormat/>
    <w:uiPriority w:val="0"/>
    <w:rPr>
      <w:rFonts w:cs="OpenSymbol"/>
    </w:rPr>
  </w:style>
  <w:style w:type="character" w:customStyle="1" w:styleId="63">
    <w:name w:val="ListLabel 38"/>
    <w:qFormat/>
    <w:uiPriority w:val="0"/>
    <w:rPr>
      <w:rFonts w:cs="OpenSymbol"/>
    </w:rPr>
  </w:style>
  <w:style w:type="character" w:customStyle="1" w:styleId="64">
    <w:name w:val="ListLabel 39"/>
    <w:qFormat/>
    <w:uiPriority w:val="0"/>
    <w:rPr>
      <w:rFonts w:ascii="Trebuchet MS" w:hAnsi="Trebuchet MS" w:cs="OpenSymbol"/>
      <w:sz w:val="22"/>
    </w:rPr>
  </w:style>
  <w:style w:type="character" w:customStyle="1" w:styleId="65">
    <w:name w:val="ListLabel 40"/>
    <w:qFormat/>
    <w:uiPriority w:val="0"/>
    <w:rPr>
      <w:rFonts w:cs="OpenSymbol"/>
    </w:rPr>
  </w:style>
  <w:style w:type="character" w:customStyle="1" w:styleId="66">
    <w:name w:val="ListLabel 41"/>
    <w:qFormat/>
    <w:uiPriority w:val="0"/>
    <w:rPr>
      <w:rFonts w:cs="OpenSymbol"/>
    </w:rPr>
  </w:style>
  <w:style w:type="character" w:customStyle="1" w:styleId="67">
    <w:name w:val="ListLabel 42"/>
    <w:qFormat/>
    <w:uiPriority w:val="0"/>
    <w:rPr>
      <w:rFonts w:cs="OpenSymbol"/>
    </w:rPr>
  </w:style>
  <w:style w:type="character" w:customStyle="1" w:styleId="68">
    <w:name w:val="ListLabel 43"/>
    <w:qFormat/>
    <w:uiPriority w:val="0"/>
    <w:rPr>
      <w:rFonts w:cs="OpenSymbol"/>
    </w:rPr>
  </w:style>
  <w:style w:type="character" w:customStyle="1" w:styleId="69">
    <w:name w:val="ListLabel 44"/>
    <w:qFormat/>
    <w:uiPriority w:val="0"/>
    <w:rPr>
      <w:rFonts w:cs="OpenSymbol"/>
    </w:rPr>
  </w:style>
  <w:style w:type="character" w:customStyle="1" w:styleId="70">
    <w:name w:val="ListLabel 45"/>
    <w:qFormat/>
    <w:uiPriority w:val="0"/>
    <w:rPr>
      <w:rFonts w:cs="OpenSymbol"/>
    </w:rPr>
  </w:style>
  <w:style w:type="character" w:customStyle="1" w:styleId="71">
    <w:name w:val="ListLabel 46"/>
    <w:qFormat/>
    <w:uiPriority w:val="0"/>
    <w:rPr>
      <w:rFonts w:cs="OpenSymbol"/>
    </w:rPr>
  </w:style>
  <w:style w:type="character" w:customStyle="1" w:styleId="72">
    <w:name w:val="ListLabel 47"/>
    <w:qFormat/>
    <w:uiPriority w:val="0"/>
    <w:rPr>
      <w:rFonts w:cs="OpenSymbol"/>
    </w:rPr>
  </w:style>
  <w:style w:type="character" w:customStyle="1" w:styleId="73">
    <w:name w:val="ListLabel 48"/>
    <w:qFormat/>
    <w:uiPriority w:val="0"/>
    <w:rPr>
      <w:rFonts w:ascii="Trebuchet MS" w:hAnsi="Trebuchet MS" w:cs="OpenSymbol"/>
      <w:sz w:val="22"/>
    </w:rPr>
  </w:style>
  <w:style w:type="character" w:customStyle="1" w:styleId="74">
    <w:name w:val="ListLabel 49"/>
    <w:qFormat/>
    <w:uiPriority w:val="0"/>
    <w:rPr>
      <w:rFonts w:cs="OpenSymbol"/>
    </w:rPr>
  </w:style>
  <w:style w:type="character" w:customStyle="1" w:styleId="75">
    <w:name w:val="ListLabel 50"/>
    <w:qFormat/>
    <w:uiPriority w:val="0"/>
    <w:rPr>
      <w:rFonts w:cs="OpenSymbol"/>
    </w:rPr>
  </w:style>
  <w:style w:type="character" w:customStyle="1" w:styleId="76">
    <w:name w:val="ListLabel 51"/>
    <w:qFormat/>
    <w:uiPriority w:val="0"/>
    <w:rPr>
      <w:rFonts w:cs="OpenSymbol"/>
    </w:rPr>
  </w:style>
  <w:style w:type="character" w:customStyle="1" w:styleId="77">
    <w:name w:val="ListLabel 52"/>
    <w:qFormat/>
    <w:uiPriority w:val="0"/>
    <w:rPr>
      <w:rFonts w:cs="OpenSymbol"/>
    </w:rPr>
  </w:style>
  <w:style w:type="character" w:customStyle="1" w:styleId="78">
    <w:name w:val="ListLabel 53"/>
    <w:qFormat/>
    <w:uiPriority w:val="0"/>
    <w:rPr>
      <w:rFonts w:cs="OpenSymbol"/>
    </w:rPr>
  </w:style>
  <w:style w:type="character" w:customStyle="1" w:styleId="79">
    <w:name w:val="ListLabel 54"/>
    <w:qFormat/>
    <w:uiPriority w:val="0"/>
    <w:rPr>
      <w:rFonts w:cs="OpenSymbol"/>
    </w:rPr>
  </w:style>
  <w:style w:type="character" w:customStyle="1" w:styleId="80">
    <w:name w:val="ListLabel 55"/>
    <w:qFormat/>
    <w:uiPriority w:val="0"/>
    <w:rPr>
      <w:rFonts w:cs="OpenSymbol"/>
    </w:rPr>
  </w:style>
  <w:style w:type="character" w:customStyle="1" w:styleId="81">
    <w:name w:val="ListLabel 56"/>
    <w:qFormat/>
    <w:uiPriority w:val="0"/>
    <w:rPr>
      <w:rFonts w:cs="OpenSymbol"/>
    </w:rPr>
  </w:style>
  <w:style w:type="character" w:customStyle="1" w:styleId="82">
    <w:name w:val="ListLabel 57"/>
    <w:qFormat/>
    <w:uiPriority w:val="0"/>
    <w:rPr>
      <w:rFonts w:ascii="Trebuchet MS" w:hAnsi="Trebuchet MS" w:cs="OpenSymbol"/>
      <w:sz w:val="22"/>
    </w:rPr>
  </w:style>
  <w:style w:type="character" w:customStyle="1" w:styleId="83">
    <w:name w:val="ListLabel 58"/>
    <w:qFormat/>
    <w:uiPriority w:val="0"/>
    <w:rPr>
      <w:rFonts w:cs="OpenSymbol"/>
    </w:rPr>
  </w:style>
  <w:style w:type="character" w:customStyle="1" w:styleId="84">
    <w:name w:val="ListLabel 59"/>
    <w:qFormat/>
    <w:uiPriority w:val="0"/>
    <w:rPr>
      <w:rFonts w:cs="OpenSymbol"/>
    </w:rPr>
  </w:style>
  <w:style w:type="character" w:customStyle="1" w:styleId="85">
    <w:name w:val="ListLabel 60"/>
    <w:qFormat/>
    <w:uiPriority w:val="0"/>
    <w:rPr>
      <w:rFonts w:cs="OpenSymbol"/>
    </w:rPr>
  </w:style>
  <w:style w:type="character" w:customStyle="1" w:styleId="86">
    <w:name w:val="ListLabel 61"/>
    <w:qFormat/>
    <w:uiPriority w:val="0"/>
    <w:rPr>
      <w:rFonts w:cs="OpenSymbol"/>
    </w:rPr>
  </w:style>
  <w:style w:type="character" w:customStyle="1" w:styleId="87">
    <w:name w:val="ListLabel 62"/>
    <w:qFormat/>
    <w:uiPriority w:val="0"/>
    <w:rPr>
      <w:rFonts w:cs="OpenSymbol"/>
    </w:rPr>
  </w:style>
  <w:style w:type="character" w:customStyle="1" w:styleId="88">
    <w:name w:val="ListLabel 63"/>
    <w:qFormat/>
    <w:uiPriority w:val="0"/>
    <w:rPr>
      <w:rFonts w:cs="OpenSymbol"/>
    </w:rPr>
  </w:style>
  <w:style w:type="character" w:customStyle="1" w:styleId="89">
    <w:name w:val="ListLabel 64"/>
    <w:qFormat/>
    <w:uiPriority w:val="0"/>
    <w:rPr>
      <w:rFonts w:cs="OpenSymbol"/>
    </w:rPr>
  </w:style>
  <w:style w:type="character" w:customStyle="1" w:styleId="90">
    <w:name w:val="ListLabel 65"/>
    <w:qFormat/>
    <w:uiPriority w:val="0"/>
    <w:rPr>
      <w:rFonts w:cs="OpenSymbol"/>
    </w:rPr>
  </w:style>
  <w:style w:type="character" w:customStyle="1" w:styleId="91">
    <w:name w:val="ListLabel 66"/>
    <w:qFormat/>
    <w:uiPriority w:val="0"/>
    <w:rPr>
      <w:rFonts w:ascii="Trebuchet MS" w:hAnsi="Trebuchet MS" w:cs="OpenSymbol"/>
      <w:sz w:val="22"/>
    </w:rPr>
  </w:style>
  <w:style w:type="character" w:customStyle="1" w:styleId="92">
    <w:name w:val="ListLabel 67"/>
    <w:qFormat/>
    <w:uiPriority w:val="0"/>
    <w:rPr>
      <w:rFonts w:cs="OpenSymbol"/>
    </w:rPr>
  </w:style>
  <w:style w:type="character" w:customStyle="1" w:styleId="93">
    <w:name w:val="ListLabel 68"/>
    <w:qFormat/>
    <w:uiPriority w:val="0"/>
    <w:rPr>
      <w:rFonts w:cs="OpenSymbol"/>
    </w:rPr>
  </w:style>
  <w:style w:type="character" w:customStyle="1" w:styleId="94">
    <w:name w:val="ListLabel 69"/>
    <w:qFormat/>
    <w:uiPriority w:val="0"/>
    <w:rPr>
      <w:rFonts w:cs="OpenSymbol"/>
    </w:rPr>
  </w:style>
  <w:style w:type="character" w:customStyle="1" w:styleId="95">
    <w:name w:val="ListLabel 70"/>
    <w:qFormat/>
    <w:uiPriority w:val="0"/>
    <w:rPr>
      <w:rFonts w:cs="OpenSymbol"/>
    </w:rPr>
  </w:style>
  <w:style w:type="character" w:customStyle="1" w:styleId="96">
    <w:name w:val="ListLabel 71"/>
    <w:qFormat/>
    <w:uiPriority w:val="0"/>
    <w:rPr>
      <w:rFonts w:cs="OpenSymbol"/>
    </w:rPr>
  </w:style>
  <w:style w:type="character" w:customStyle="1" w:styleId="97">
    <w:name w:val="ListLabel 72"/>
    <w:qFormat/>
    <w:uiPriority w:val="0"/>
    <w:rPr>
      <w:rFonts w:cs="OpenSymbol"/>
    </w:rPr>
  </w:style>
  <w:style w:type="character" w:customStyle="1" w:styleId="98">
    <w:name w:val="ListLabel 73"/>
    <w:qFormat/>
    <w:uiPriority w:val="0"/>
    <w:rPr>
      <w:rFonts w:cs="OpenSymbol"/>
    </w:rPr>
  </w:style>
  <w:style w:type="character" w:customStyle="1" w:styleId="99">
    <w:name w:val="ListLabel 74"/>
    <w:qFormat/>
    <w:uiPriority w:val="0"/>
    <w:rPr>
      <w:rFonts w:cs="OpenSymbol"/>
    </w:rPr>
  </w:style>
  <w:style w:type="character" w:customStyle="1" w:styleId="100">
    <w:name w:val="ListLabel 75"/>
    <w:qFormat/>
    <w:uiPriority w:val="0"/>
    <w:rPr>
      <w:rFonts w:ascii="Trebuchet MS" w:hAnsi="Trebuchet MS" w:cs="OpenSymbol"/>
      <w:sz w:val="22"/>
    </w:rPr>
  </w:style>
  <w:style w:type="character" w:customStyle="1" w:styleId="101">
    <w:name w:val="ListLabel 76"/>
    <w:qFormat/>
    <w:uiPriority w:val="0"/>
    <w:rPr>
      <w:rFonts w:cs="OpenSymbol"/>
    </w:rPr>
  </w:style>
  <w:style w:type="character" w:customStyle="1" w:styleId="102">
    <w:name w:val="ListLabel 77"/>
    <w:qFormat/>
    <w:uiPriority w:val="0"/>
    <w:rPr>
      <w:rFonts w:cs="OpenSymbol"/>
    </w:rPr>
  </w:style>
  <w:style w:type="character" w:customStyle="1" w:styleId="103">
    <w:name w:val="ListLabel 78"/>
    <w:qFormat/>
    <w:uiPriority w:val="0"/>
    <w:rPr>
      <w:rFonts w:cs="OpenSymbol"/>
    </w:rPr>
  </w:style>
  <w:style w:type="character" w:customStyle="1" w:styleId="104">
    <w:name w:val="ListLabel 79"/>
    <w:qFormat/>
    <w:uiPriority w:val="0"/>
    <w:rPr>
      <w:rFonts w:cs="OpenSymbol"/>
    </w:rPr>
  </w:style>
  <w:style w:type="character" w:customStyle="1" w:styleId="105">
    <w:name w:val="ListLabel 80"/>
    <w:qFormat/>
    <w:uiPriority w:val="0"/>
    <w:rPr>
      <w:rFonts w:cs="OpenSymbol"/>
    </w:rPr>
  </w:style>
  <w:style w:type="character" w:customStyle="1" w:styleId="106">
    <w:name w:val="ListLabel 81"/>
    <w:qFormat/>
    <w:uiPriority w:val="0"/>
    <w:rPr>
      <w:rFonts w:cs="OpenSymbol"/>
    </w:rPr>
  </w:style>
  <w:style w:type="character" w:customStyle="1" w:styleId="107">
    <w:name w:val="ListLabel 82"/>
    <w:qFormat/>
    <w:uiPriority w:val="0"/>
    <w:rPr>
      <w:rFonts w:cs="OpenSymbol"/>
    </w:rPr>
  </w:style>
  <w:style w:type="character" w:customStyle="1" w:styleId="108">
    <w:name w:val="ListLabel 83"/>
    <w:qFormat/>
    <w:uiPriority w:val="0"/>
    <w:rPr>
      <w:rFonts w:cs="OpenSymbol"/>
    </w:rPr>
  </w:style>
  <w:style w:type="character" w:customStyle="1" w:styleId="109">
    <w:name w:val="ListLabel 84"/>
    <w:qFormat/>
    <w:uiPriority w:val="0"/>
    <w:rPr>
      <w:rFonts w:ascii="Trebuchet MS" w:hAnsi="Trebuchet MS"/>
      <w:b/>
      <w:color w:val="000000"/>
      <w:spacing w:val="0"/>
      <w:sz w:val="22"/>
      <w:szCs w:val="22"/>
      <w:u w:val="none"/>
      <w:lang w:val="ro-RO"/>
    </w:rPr>
  </w:style>
  <w:style w:type="character" w:customStyle="1" w:styleId="110">
    <w:name w:val="ListLabel 85"/>
    <w:qFormat/>
    <w:uiPriority w:val="0"/>
    <w:rPr>
      <w:rFonts w:ascii="Trebuchet MS" w:hAnsi="Trebuchet MS"/>
      <w:color w:val="000000"/>
      <w:spacing w:val="0"/>
      <w:sz w:val="22"/>
      <w:szCs w:val="22"/>
      <w:u w:val="none"/>
      <w:lang w:val="ro-RO"/>
    </w:rPr>
  </w:style>
  <w:style w:type="character" w:customStyle="1" w:styleId="111">
    <w:name w:val="ListLabel 86"/>
    <w:qFormat/>
    <w:uiPriority w:val="0"/>
    <w:rPr>
      <w:rFonts w:ascii="Trebuchet MS" w:hAnsi="Trebuchet MS"/>
      <w:b/>
      <w:color w:val="111111"/>
      <w:spacing w:val="0"/>
      <w:sz w:val="22"/>
      <w:szCs w:val="22"/>
      <w:u w:val="none"/>
      <w:lang w:val="ro-RO"/>
    </w:rPr>
  </w:style>
  <w:style w:type="character" w:customStyle="1" w:styleId="112">
    <w:name w:val="ListLabel 87"/>
    <w:qFormat/>
    <w:uiPriority w:val="0"/>
    <w:rPr>
      <w:rFonts w:ascii="Trebuchet MS" w:hAnsi="Trebuchet MS"/>
      <w:color w:val="111111"/>
      <w:spacing w:val="0"/>
      <w:sz w:val="22"/>
      <w:szCs w:val="22"/>
      <w:u w:val="none"/>
      <w:lang w:val="ro-RO"/>
    </w:rPr>
  </w:style>
  <w:style w:type="character" w:customStyle="1" w:styleId="113">
    <w:name w:val="ListLabel 88"/>
    <w:qFormat/>
    <w:uiPriority w:val="0"/>
    <w:rPr>
      <w:rFonts w:ascii="Trebuchet MS" w:hAnsi="Trebuchet MS"/>
      <w:color w:val="111111"/>
      <w:spacing w:val="0"/>
      <w:sz w:val="22"/>
      <w:szCs w:val="22"/>
      <w:u w:val="single"/>
    </w:rPr>
  </w:style>
  <w:style w:type="character" w:customStyle="1" w:styleId="114">
    <w:name w:val="Numbering Symbols"/>
    <w:qFormat/>
    <w:uiPriority w:val="0"/>
  </w:style>
  <w:style w:type="character" w:customStyle="1" w:styleId="115">
    <w:name w:val="ListLabel 89"/>
    <w:qFormat/>
    <w:uiPriority w:val="0"/>
    <w:rPr>
      <w:rFonts w:ascii="Trebuchet MS" w:hAnsi="Trebuchet MS" w:cs="OpenSymbol"/>
      <w:sz w:val="22"/>
    </w:rPr>
  </w:style>
  <w:style w:type="character" w:customStyle="1" w:styleId="116">
    <w:name w:val="ListLabel 90"/>
    <w:qFormat/>
    <w:uiPriority w:val="0"/>
    <w:rPr>
      <w:rFonts w:cs="OpenSymbol"/>
    </w:rPr>
  </w:style>
  <w:style w:type="character" w:customStyle="1" w:styleId="117">
    <w:name w:val="ListLabel 91"/>
    <w:qFormat/>
    <w:uiPriority w:val="0"/>
    <w:rPr>
      <w:rFonts w:cs="OpenSymbol"/>
    </w:rPr>
  </w:style>
  <w:style w:type="character" w:customStyle="1" w:styleId="118">
    <w:name w:val="ListLabel 92"/>
    <w:qFormat/>
    <w:uiPriority w:val="0"/>
    <w:rPr>
      <w:rFonts w:cs="OpenSymbol"/>
    </w:rPr>
  </w:style>
  <w:style w:type="character" w:customStyle="1" w:styleId="119">
    <w:name w:val="ListLabel 93"/>
    <w:qFormat/>
    <w:uiPriority w:val="0"/>
    <w:rPr>
      <w:rFonts w:cs="OpenSymbol"/>
    </w:rPr>
  </w:style>
  <w:style w:type="character" w:customStyle="1" w:styleId="120">
    <w:name w:val="ListLabel 94"/>
    <w:qFormat/>
    <w:uiPriority w:val="0"/>
    <w:rPr>
      <w:rFonts w:cs="OpenSymbol"/>
    </w:rPr>
  </w:style>
  <w:style w:type="character" w:customStyle="1" w:styleId="121">
    <w:name w:val="ListLabel 95"/>
    <w:qFormat/>
    <w:uiPriority w:val="0"/>
    <w:rPr>
      <w:rFonts w:cs="OpenSymbol"/>
    </w:rPr>
  </w:style>
  <w:style w:type="character" w:customStyle="1" w:styleId="122">
    <w:name w:val="ListLabel 96"/>
    <w:qFormat/>
    <w:uiPriority w:val="0"/>
    <w:rPr>
      <w:rFonts w:cs="OpenSymbol"/>
    </w:rPr>
  </w:style>
  <w:style w:type="character" w:customStyle="1" w:styleId="123">
    <w:name w:val="ListLabel 97"/>
    <w:qFormat/>
    <w:uiPriority w:val="0"/>
    <w:rPr>
      <w:rFonts w:cs="OpenSymbol"/>
    </w:rPr>
  </w:style>
  <w:style w:type="character" w:customStyle="1" w:styleId="124">
    <w:name w:val="ListLabel 98"/>
    <w:qFormat/>
    <w:uiPriority w:val="0"/>
    <w:rPr>
      <w:rFonts w:ascii="Trebuchet MS" w:hAnsi="Trebuchet MS" w:cs="OpenSymbol"/>
      <w:sz w:val="22"/>
    </w:rPr>
  </w:style>
  <w:style w:type="character" w:customStyle="1" w:styleId="125">
    <w:name w:val="ListLabel 99"/>
    <w:qFormat/>
    <w:uiPriority w:val="0"/>
    <w:rPr>
      <w:rFonts w:cs="OpenSymbol"/>
    </w:rPr>
  </w:style>
  <w:style w:type="character" w:customStyle="1" w:styleId="126">
    <w:name w:val="ListLabel 100"/>
    <w:qFormat/>
    <w:uiPriority w:val="0"/>
    <w:rPr>
      <w:rFonts w:cs="OpenSymbol"/>
    </w:rPr>
  </w:style>
  <w:style w:type="character" w:customStyle="1" w:styleId="127">
    <w:name w:val="ListLabel 101"/>
    <w:qFormat/>
    <w:uiPriority w:val="0"/>
    <w:rPr>
      <w:rFonts w:cs="OpenSymbol"/>
    </w:rPr>
  </w:style>
  <w:style w:type="character" w:customStyle="1" w:styleId="128">
    <w:name w:val="ListLabel 102"/>
    <w:qFormat/>
    <w:uiPriority w:val="0"/>
    <w:rPr>
      <w:rFonts w:cs="OpenSymbol"/>
    </w:rPr>
  </w:style>
  <w:style w:type="character" w:customStyle="1" w:styleId="129">
    <w:name w:val="ListLabel 103"/>
    <w:qFormat/>
    <w:uiPriority w:val="0"/>
    <w:rPr>
      <w:rFonts w:cs="OpenSymbol"/>
    </w:rPr>
  </w:style>
  <w:style w:type="character" w:customStyle="1" w:styleId="130">
    <w:name w:val="ListLabel 104"/>
    <w:qFormat/>
    <w:uiPriority w:val="0"/>
    <w:rPr>
      <w:rFonts w:cs="OpenSymbol"/>
    </w:rPr>
  </w:style>
  <w:style w:type="character" w:customStyle="1" w:styleId="131">
    <w:name w:val="ListLabel 105"/>
    <w:qFormat/>
    <w:uiPriority w:val="0"/>
    <w:rPr>
      <w:rFonts w:cs="OpenSymbol"/>
    </w:rPr>
  </w:style>
  <w:style w:type="character" w:customStyle="1" w:styleId="132">
    <w:name w:val="ListLabel 106"/>
    <w:qFormat/>
    <w:uiPriority w:val="0"/>
    <w:rPr>
      <w:rFonts w:cs="OpenSymbol"/>
    </w:rPr>
  </w:style>
  <w:style w:type="character" w:customStyle="1" w:styleId="133">
    <w:name w:val="ListLabel 107"/>
    <w:qFormat/>
    <w:uiPriority w:val="0"/>
    <w:rPr>
      <w:rFonts w:ascii="Trebuchet MS" w:hAnsi="Trebuchet MS" w:cs="OpenSymbol"/>
      <w:sz w:val="22"/>
    </w:rPr>
  </w:style>
  <w:style w:type="character" w:customStyle="1" w:styleId="134">
    <w:name w:val="ListLabel 108"/>
    <w:qFormat/>
    <w:uiPriority w:val="0"/>
    <w:rPr>
      <w:rFonts w:cs="OpenSymbol"/>
    </w:rPr>
  </w:style>
  <w:style w:type="character" w:customStyle="1" w:styleId="135">
    <w:name w:val="ListLabel 109"/>
    <w:qFormat/>
    <w:uiPriority w:val="0"/>
    <w:rPr>
      <w:rFonts w:cs="OpenSymbol"/>
    </w:rPr>
  </w:style>
  <w:style w:type="character" w:customStyle="1" w:styleId="136">
    <w:name w:val="ListLabel 110"/>
    <w:qFormat/>
    <w:uiPriority w:val="0"/>
    <w:rPr>
      <w:rFonts w:cs="OpenSymbol"/>
    </w:rPr>
  </w:style>
  <w:style w:type="character" w:customStyle="1" w:styleId="137">
    <w:name w:val="ListLabel 111"/>
    <w:qFormat/>
    <w:uiPriority w:val="0"/>
    <w:rPr>
      <w:rFonts w:cs="OpenSymbol"/>
    </w:rPr>
  </w:style>
  <w:style w:type="character" w:customStyle="1" w:styleId="138">
    <w:name w:val="ListLabel 112"/>
    <w:qFormat/>
    <w:uiPriority w:val="0"/>
    <w:rPr>
      <w:rFonts w:cs="OpenSymbol"/>
    </w:rPr>
  </w:style>
  <w:style w:type="character" w:customStyle="1" w:styleId="139">
    <w:name w:val="ListLabel 113"/>
    <w:qFormat/>
    <w:uiPriority w:val="0"/>
    <w:rPr>
      <w:rFonts w:cs="OpenSymbol"/>
    </w:rPr>
  </w:style>
  <w:style w:type="character" w:customStyle="1" w:styleId="140">
    <w:name w:val="ListLabel 114"/>
    <w:qFormat/>
    <w:uiPriority w:val="0"/>
    <w:rPr>
      <w:rFonts w:cs="OpenSymbol"/>
    </w:rPr>
  </w:style>
  <w:style w:type="character" w:customStyle="1" w:styleId="141">
    <w:name w:val="ListLabel 115"/>
    <w:qFormat/>
    <w:uiPriority w:val="0"/>
    <w:rPr>
      <w:rFonts w:cs="OpenSymbol"/>
    </w:rPr>
  </w:style>
  <w:style w:type="character" w:customStyle="1" w:styleId="142">
    <w:name w:val="ListLabel 116"/>
    <w:qFormat/>
    <w:uiPriority w:val="0"/>
    <w:rPr>
      <w:rFonts w:ascii="Trebuchet MS" w:hAnsi="Trebuchet MS" w:cs="OpenSymbol"/>
      <w:sz w:val="22"/>
    </w:rPr>
  </w:style>
  <w:style w:type="character" w:customStyle="1" w:styleId="143">
    <w:name w:val="ListLabel 117"/>
    <w:qFormat/>
    <w:uiPriority w:val="0"/>
    <w:rPr>
      <w:rFonts w:cs="OpenSymbol"/>
    </w:rPr>
  </w:style>
  <w:style w:type="character" w:customStyle="1" w:styleId="144">
    <w:name w:val="ListLabel 118"/>
    <w:qFormat/>
    <w:uiPriority w:val="0"/>
    <w:rPr>
      <w:rFonts w:cs="OpenSymbol"/>
    </w:rPr>
  </w:style>
  <w:style w:type="character" w:customStyle="1" w:styleId="145">
    <w:name w:val="ListLabel 119"/>
    <w:qFormat/>
    <w:uiPriority w:val="0"/>
    <w:rPr>
      <w:rFonts w:cs="OpenSymbol"/>
    </w:rPr>
  </w:style>
  <w:style w:type="character" w:customStyle="1" w:styleId="146">
    <w:name w:val="ListLabel 120"/>
    <w:qFormat/>
    <w:uiPriority w:val="0"/>
    <w:rPr>
      <w:rFonts w:cs="OpenSymbol"/>
    </w:rPr>
  </w:style>
  <w:style w:type="character" w:customStyle="1" w:styleId="147">
    <w:name w:val="ListLabel 121"/>
    <w:qFormat/>
    <w:uiPriority w:val="0"/>
    <w:rPr>
      <w:rFonts w:cs="OpenSymbol"/>
    </w:rPr>
  </w:style>
  <w:style w:type="character" w:customStyle="1" w:styleId="148">
    <w:name w:val="ListLabel 122"/>
    <w:qFormat/>
    <w:uiPriority w:val="0"/>
    <w:rPr>
      <w:rFonts w:cs="OpenSymbol"/>
    </w:rPr>
  </w:style>
  <w:style w:type="character" w:customStyle="1" w:styleId="149">
    <w:name w:val="ListLabel 123"/>
    <w:qFormat/>
    <w:uiPriority w:val="0"/>
    <w:rPr>
      <w:rFonts w:cs="OpenSymbol"/>
    </w:rPr>
  </w:style>
  <w:style w:type="character" w:customStyle="1" w:styleId="150">
    <w:name w:val="ListLabel 124"/>
    <w:qFormat/>
    <w:uiPriority w:val="0"/>
    <w:rPr>
      <w:rFonts w:cs="OpenSymbol"/>
    </w:rPr>
  </w:style>
  <w:style w:type="character" w:customStyle="1" w:styleId="151">
    <w:name w:val="ListLabel 125"/>
    <w:qFormat/>
    <w:uiPriority w:val="0"/>
    <w:rPr>
      <w:rFonts w:ascii="Trebuchet MS" w:hAnsi="Trebuchet MS" w:cs="OpenSymbol"/>
      <w:sz w:val="22"/>
    </w:rPr>
  </w:style>
  <w:style w:type="character" w:customStyle="1" w:styleId="152">
    <w:name w:val="ListLabel 126"/>
    <w:qFormat/>
    <w:uiPriority w:val="0"/>
    <w:rPr>
      <w:rFonts w:cs="OpenSymbol"/>
    </w:rPr>
  </w:style>
  <w:style w:type="character" w:customStyle="1" w:styleId="153">
    <w:name w:val="ListLabel 127"/>
    <w:qFormat/>
    <w:uiPriority w:val="0"/>
    <w:rPr>
      <w:rFonts w:cs="OpenSymbol"/>
    </w:rPr>
  </w:style>
  <w:style w:type="character" w:customStyle="1" w:styleId="154">
    <w:name w:val="ListLabel 128"/>
    <w:qFormat/>
    <w:uiPriority w:val="0"/>
    <w:rPr>
      <w:rFonts w:cs="OpenSymbol"/>
    </w:rPr>
  </w:style>
  <w:style w:type="character" w:customStyle="1" w:styleId="155">
    <w:name w:val="ListLabel 129"/>
    <w:qFormat/>
    <w:uiPriority w:val="0"/>
    <w:rPr>
      <w:rFonts w:cs="OpenSymbol"/>
    </w:rPr>
  </w:style>
  <w:style w:type="character" w:customStyle="1" w:styleId="156">
    <w:name w:val="ListLabel 130"/>
    <w:qFormat/>
    <w:uiPriority w:val="0"/>
    <w:rPr>
      <w:rFonts w:cs="OpenSymbol"/>
    </w:rPr>
  </w:style>
  <w:style w:type="character" w:customStyle="1" w:styleId="157">
    <w:name w:val="ListLabel 131"/>
    <w:qFormat/>
    <w:uiPriority w:val="0"/>
    <w:rPr>
      <w:rFonts w:cs="OpenSymbol"/>
    </w:rPr>
  </w:style>
  <w:style w:type="character" w:customStyle="1" w:styleId="158">
    <w:name w:val="ListLabel 132"/>
    <w:qFormat/>
    <w:uiPriority w:val="0"/>
    <w:rPr>
      <w:rFonts w:cs="OpenSymbol"/>
    </w:rPr>
  </w:style>
  <w:style w:type="character" w:customStyle="1" w:styleId="159">
    <w:name w:val="ListLabel 133"/>
    <w:qFormat/>
    <w:uiPriority w:val="0"/>
    <w:rPr>
      <w:rFonts w:cs="OpenSymbol"/>
    </w:rPr>
  </w:style>
  <w:style w:type="character" w:customStyle="1" w:styleId="160">
    <w:name w:val="ListLabel 134"/>
    <w:qFormat/>
    <w:uiPriority w:val="0"/>
    <w:rPr>
      <w:rFonts w:ascii="Trebuchet MS" w:hAnsi="Trebuchet MS" w:cs="OpenSymbol"/>
      <w:sz w:val="22"/>
    </w:rPr>
  </w:style>
  <w:style w:type="character" w:customStyle="1" w:styleId="161">
    <w:name w:val="ListLabel 135"/>
    <w:qFormat/>
    <w:uiPriority w:val="0"/>
    <w:rPr>
      <w:rFonts w:cs="OpenSymbol"/>
    </w:rPr>
  </w:style>
  <w:style w:type="character" w:customStyle="1" w:styleId="162">
    <w:name w:val="ListLabel 136"/>
    <w:qFormat/>
    <w:uiPriority w:val="0"/>
    <w:rPr>
      <w:rFonts w:cs="OpenSymbol"/>
    </w:rPr>
  </w:style>
  <w:style w:type="character" w:customStyle="1" w:styleId="163">
    <w:name w:val="ListLabel 137"/>
    <w:qFormat/>
    <w:uiPriority w:val="0"/>
    <w:rPr>
      <w:rFonts w:cs="OpenSymbol"/>
    </w:rPr>
  </w:style>
  <w:style w:type="character" w:customStyle="1" w:styleId="164">
    <w:name w:val="ListLabel 138"/>
    <w:qFormat/>
    <w:uiPriority w:val="0"/>
    <w:rPr>
      <w:rFonts w:cs="OpenSymbol"/>
    </w:rPr>
  </w:style>
  <w:style w:type="character" w:customStyle="1" w:styleId="165">
    <w:name w:val="ListLabel 139"/>
    <w:qFormat/>
    <w:uiPriority w:val="0"/>
    <w:rPr>
      <w:rFonts w:cs="OpenSymbol"/>
    </w:rPr>
  </w:style>
  <w:style w:type="character" w:customStyle="1" w:styleId="166">
    <w:name w:val="ListLabel 140"/>
    <w:qFormat/>
    <w:uiPriority w:val="0"/>
    <w:rPr>
      <w:rFonts w:cs="OpenSymbol"/>
    </w:rPr>
  </w:style>
  <w:style w:type="character" w:customStyle="1" w:styleId="167">
    <w:name w:val="ListLabel 141"/>
    <w:qFormat/>
    <w:uiPriority w:val="0"/>
    <w:rPr>
      <w:rFonts w:cs="OpenSymbol"/>
    </w:rPr>
  </w:style>
  <w:style w:type="character" w:customStyle="1" w:styleId="168">
    <w:name w:val="ListLabel 142"/>
    <w:qFormat/>
    <w:uiPriority w:val="0"/>
    <w:rPr>
      <w:rFonts w:cs="OpenSymbol"/>
    </w:rPr>
  </w:style>
  <w:style w:type="character" w:customStyle="1" w:styleId="169">
    <w:name w:val="ListLabel 143"/>
    <w:qFormat/>
    <w:uiPriority w:val="0"/>
    <w:rPr>
      <w:rFonts w:ascii="Trebuchet MS" w:hAnsi="Trebuchet MS" w:cs="OpenSymbol"/>
      <w:sz w:val="22"/>
    </w:rPr>
  </w:style>
  <w:style w:type="character" w:customStyle="1" w:styleId="170">
    <w:name w:val="ListLabel 144"/>
    <w:qFormat/>
    <w:uiPriority w:val="0"/>
    <w:rPr>
      <w:rFonts w:cs="OpenSymbol"/>
    </w:rPr>
  </w:style>
  <w:style w:type="character" w:customStyle="1" w:styleId="171">
    <w:name w:val="ListLabel 145"/>
    <w:qFormat/>
    <w:uiPriority w:val="0"/>
    <w:rPr>
      <w:rFonts w:cs="OpenSymbol"/>
    </w:rPr>
  </w:style>
  <w:style w:type="character" w:customStyle="1" w:styleId="172">
    <w:name w:val="ListLabel 146"/>
    <w:qFormat/>
    <w:uiPriority w:val="0"/>
    <w:rPr>
      <w:rFonts w:cs="OpenSymbol"/>
    </w:rPr>
  </w:style>
  <w:style w:type="character" w:customStyle="1" w:styleId="173">
    <w:name w:val="ListLabel 147"/>
    <w:qFormat/>
    <w:uiPriority w:val="0"/>
    <w:rPr>
      <w:rFonts w:cs="OpenSymbol"/>
    </w:rPr>
  </w:style>
  <w:style w:type="character" w:customStyle="1" w:styleId="174">
    <w:name w:val="ListLabel 148"/>
    <w:qFormat/>
    <w:uiPriority w:val="0"/>
    <w:rPr>
      <w:rFonts w:cs="OpenSymbol"/>
    </w:rPr>
  </w:style>
  <w:style w:type="character" w:customStyle="1" w:styleId="175">
    <w:name w:val="ListLabel 149"/>
    <w:qFormat/>
    <w:uiPriority w:val="0"/>
    <w:rPr>
      <w:rFonts w:cs="OpenSymbol"/>
    </w:rPr>
  </w:style>
  <w:style w:type="character" w:customStyle="1" w:styleId="176">
    <w:name w:val="ListLabel 150"/>
    <w:qFormat/>
    <w:uiPriority w:val="0"/>
    <w:rPr>
      <w:rFonts w:cs="OpenSymbol"/>
    </w:rPr>
  </w:style>
  <w:style w:type="character" w:customStyle="1" w:styleId="177">
    <w:name w:val="ListLabel 151"/>
    <w:qFormat/>
    <w:uiPriority w:val="0"/>
    <w:rPr>
      <w:rFonts w:cs="OpenSymbol"/>
    </w:rPr>
  </w:style>
  <w:style w:type="character" w:customStyle="1" w:styleId="178">
    <w:name w:val="ListLabel 152"/>
    <w:qFormat/>
    <w:uiPriority w:val="0"/>
    <w:rPr>
      <w:rFonts w:ascii="Times New Roman;serif" w:hAnsi="Times New Roman;serif" w:cs="OpenSymbol"/>
      <w:sz w:val="22"/>
    </w:rPr>
  </w:style>
  <w:style w:type="character" w:customStyle="1" w:styleId="179">
    <w:name w:val="ListLabel 153"/>
    <w:qFormat/>
    <w:uiPriority w:val="0"/>
    <w:rPr>
      <w:rFonts w:cs="OpenSymbol"/>
    </w:rPr>
  </w:style>
  <w:style w:type="character" w:customStyle="1" w:styleId="180">
    <w:name w:val="ListLabel 154"/>
    <w:qFormat/>
    <w:uiPriority w:val="0"/>
    <w:rPr>
      <w:rFonts w:cs="OpenSymbol"/>
    </w:rPr>
  </w:style>
  <w:style w:type="character" w:customStyle="1" w:styleId="181">
    <w:name w:val="ListLabel 155"/>
    <w:qFormat/>
    <w:uiPriority w:val="0"/>
    <w:rPr>
      <w:rFonts w:cs="OpenSymbol"/>
    </w:rPr>
  </w:style>
  <w:style w:type="character" w:customStyle="1" w:styleId="182">
    <w:name w:val="ListLabel 156"/>
    <w:qFormat/>
    <w:uiPriority w:val="0"/>
    <w:rPr>
      <w:rFonts w:cs="OpenSymbol"/>
    </w:rPr>
  </w:style>
  <w:style w:type="character" w:customStyle="1" w:styleId="183">
    <w:name w:val="ListLabel 157"/>
    <w:qFormat/>
    <w:uiPriority w:val="0"/>
    <w:rPr>
      <w:rFonts w:cs="OpenSymbol"/>
    </w:rPr>
  </w:style>
  <w:style w:type="character" w:customStyle="1" w:styleId="184">
    <w:name w:val="ListLabel 158"/>
    <w:qFormat/>
    <w:uiPriority w:val="0"/>
    <w:rPr>
      <w:rFonts w:cs="OpenSymbol"/>
    </w:rPr>
  </w:style>
  <w:style w:type="character" w:customStyle="1" w:styleId="185">
    <w:name w:val="ListLabel 159"/>
    <w:qFormat/>
    <w:uiPriority w:val="0"/>
    <w:rPr>
      <w:rFonts w:cs="OpenSymbol"/>
    </w:rPr>
  </w:style>
  <w:style w:type="character" w:customStyle="1" w:styleId="186">
    <w:name w:val="ListLabel 160"/>
    <w:qFormat/>
    <w:uiPriority w:val="0"/>
    <w:rPr>
      <w:rFonts w:cs="OpenSymbol"/>
    </w:rPr>
  </w:style>
  <w:style w:type="character" w:customStyle="1" w:styleId="187">
    <w:name w:val="ListLabel 161"/>
    <w:qFormat/>
    <w:uiPriority w:val="0"/>
    <w:rPr>
      <w:rFonts w:ascii="Times New Roman;serif" w:hAnsi="Times New Roman;serif" w:cs="OpenSymbol"/>
      <w:sz w:val="22"/>
    </w:rPr>
  </w:style>
  <w:style w:type="character" w:customStyle="1" w:styleId="188">
    <w:name w:val="ListLabel 162"/>
    <w:qFormat/>
    <w:uiPriority w:val="0"/>
    <w:rPr>
      <w:rFonts w:cs="OpenSymbol"/>
    </w:rPr>
  </w:style>
  <w:style w:type="character" w:customStyle="1" w:styleId="189">
    <w:name w:val="ListLabel 163"/>
    <w:qFormat/>
    <w:uiPriority w:val="0"/>
    <w:rPr>
      <w:rFonts w:cs="OpenSymbol"/>
    </w:rPr>
  </w:style>
  <w:style w:type="character" w:customStyle="1" w:styleId="190">
    <w:name w:val="ListLabel 164"/>
    <w:qFormat/>
    <w:uiPriority w:val="0"/>
    <w:rPr>
      <w:rFonts w:cs="OpenSymbol"/>
    </w:rPr>
  </w:style>
  <w:style w:type="character" w:customStyle="1" w:styleId="191">
    <w:name w:val="ListLabel 165"/>
    <w:qFormat/>
    <w:uiPriority w:val="0"/>
    <w:rPr>
      <w:rFonts w:cs="OpenSymbol"/>
    </w:rPr>
  </w:style>
  <w:style w:type="character" w:customStyle="1" w:styleId="192">
    <w:name w:val="ListLabel 166"/>
    <w:qFormat/>
    <w:uiPriority w:val="0"/>
    <w:rPr>
      <w:rFonts w:cs="OpenSymbol"/>
    </w:rPr>
  </w:style>
  <w:style w:type="character" w:customStyle="1" w:styleId="193">
    <w:name w:val="ListLabel 167"/>
    <w:qFormat/>
    <w:uiPriority w:val="0"/>
    <w:rPr>
      <w:rFonts w:cs="OpenSymbol"/>
    </w:rPr>
  </w:style>
  <w:style w:type="character" w:customStyle="1" w:styleId="194">
    <w:name w:val="ListLabel 168"/>
    <w:qFormat/>
    <w:uiPriority w:val="0"/>
    <w:rPr>
      <w:rFonts w:cs="OpenSymbol"/>
    </w:rPr>
  </w:style>
  <w:style w:type="character" w:customStyle="1" w:styleId="195">
    <w:name w:val="ListLabel 169"/>
    <w:qFormat/>
    <w:uiPriority w:val="0"/>
    <w:rPr>
      <w:rFonts w:cs="OpenSymbol"/>
    </w:rPr>
  </w:style>
  <w:style w:type="character" w:customStyle="1" w:styleId="196">
    <w:name w:val="ListLabel 170"/>
    <w:qFormat/>
    <w:uiPriority w:val="0"/>
    <w:rPr>
      <w:rFonts w:ascii="Times New Roman;serif" w:hAnsi="Times New Roman;serif" w:cs="OpenSymbol"/>
      <w:sz w:val="22"/>
    </w:rPr>
  </w:style>
  <w:style w:type="character" w:customStyle="1" w:styleId="197">
    <w:name w:val="ListLabel 171"/>
    <w:qFormat/>
    <w:uiPriority w:val="0"/>
    <w:rPr>
      <w:rFonts w:cs="OpenSymbol"/>
    </w:rPr>
  </w:style>
  <w:style w:type="character" w:customStyle="1" w:styleId="198">
    <w:name w:val="ListLabel 172"/>
    <w:qFormat/>
    <w:uiPriority w:val="0"/>
    <w:rPr>
      <w:rFonts w:cs="OpenSymbol"/>
    </w:rPr>
  </w:style>
  <w:style w:type="character" w:customStyle="1" w:styleId="199">
    <w:name w:val="ListLabel 173"/>
    <w:qFormat/>
    <w:uiPriority w:val="0"/>
    <w:rPr>
      <w:rFonts w:cs="OpenSymbol"/>
    </w:rPr>
  </w:style>
  <w:style w:type="character" w:customStyle="1" w:styleId="200">
    <w:name w:val="ListLabel 174"/>
    <w:qFormat/>
    <w:uiPriority w:val="0"/>
    <w:rPr>
      <w:rFonts w:cs="OpenSymbol"/>
    </w:rPr>
  </w:style>
  <w:style w:type="character" w:customStyle="1" w:styleId="201">
    <w:name w:val="ListLabel 175"/>
    <w:qFormat/>
    <w:uiPriority w:val="0"/>
    <w:rPr>
      <w:rFonts w:cs="OpenSymbol"/>
    </w:rPr>
  </w:style>
  <w:style w:type="character" w:customStyle="1" w:styleId="202">
    <w:name w:val="ListLabel 176"/>
    <w:qFormat/>
    <w:uiPriority w:val="0"/>
    <w:rPr>
      <w:rFonts w:cs="OpenSymbol"/>
    </w:rPr>
  </w:style>
  <w:style w:type="character" w:customStyle="1" w:styleId="203">
    <w:name w:val="ListLabel 177"/>
    <w:qFormat/>
    <w:uiPriority w:val="0"/>
    <w:rPr>
      <w:rFonts w:cs="OpenSymbol"/>
    </w:rPr>
  </w:style>
  <w:style w:type="character" w:customStyle="1" w:styleId="204">
    <w:name w:val="ListLabel 178"/>
    <w:qFormat/>
    <w:uiPriority w:val="0"/>
    <w:rPr>
      <w:rFonts w:cs="OpenSymbol"/>
    </w:rPr>
  </w:style>
  <w:style w:type="character" w:customStyle="1" w:styleId="205">
    <w:name w:val="ListLabel 179"/>
    <w:qFormat/>
    <w:uiPriority w:val="0"/>
    <w:rPr>
      <w:rFonts w:ascii="Times New Roman;serif" w:hAnsi="Times New Roman;serif" w:cs="OpenSymbol"/>
      <w:sz w:val="22"/>
    </w:rPr>
  </w:style>
  <w:style w:type="character" w:customStyle="1" w:styleId="206">
    <w:name w:val="ListLabel 180"/>
    <w:qFormat/>
    <w:uiPriority w:val="0"/>
    <w:rPr>
      <w:rFonts w:cs="OpenSymbol"/>
    </w:rPr>
  </w:style>
  <w:style w:type="character" w:customStyle="1" w:styleId="207">
    <w:name w:val="ListLabel 181"/>
    <w:qFormat/>
    <w:uiPriority w:val="0"/>
    <w:rPr>
      <w:rFonts w:cs="OpenSymbol"/>
    </w:rPr>
  </w:style>
  <w:style w:type="character" w:customStyle="1" w:styleId="208">
    <w:name w:val="ListLabel 182"/>
    <w:qFormat/>
    <w:uiPriority w:val="0"/>
    <w:rPr>
      <w:rFonts w:cs="OpenSymbol"/>
    </w:rPr>
  </w:style>
  <w:style w:type="character" w:customStyle="1" w:styleId="209">
    <w:name w:val="ListLabel 183"/>
    <w:qFormat/>
    <w:uiPriority w:val="0"/>
    <w:rPr>
      <w:rFonts w:cs="OpenSymbol"/>
    </w:rPr>
  </w:style>
  <w:style w:type="character" w:customStyle="1" w:styleId="210">
    <w:name w:val="ListLabel 184"/>
    <w:qFormat/>
    <w:uiPriority w:val="0"/>
    <w:rPr>
      <w:rFonts w:cs="OpenSymbol"/>
    </w:rPr>
  </w:style>
  <w:style w:type="character" w:customStyle="1" w:styleId="211">
    <w:name w:val="ListLabel 185"/>
    <w:qFormat/>
    <w:uiPriority w:val="0"/>
    <w:rPr>
      <w:rFonts w:cs="OpenSymbol"/>
    </w:rPr>
  </w:style>
  <w:style w:type="character" w:customStyle="1" w:styleId="212">
    <w:name w:val="ListLabel 186"/>
    <w:qFormat/>
    <w:uiPriority w:val="0"/>
    <w:rPr>
      <w:rFonts w:cs="OpenSymbol"/>
    </w:rPr>
  </w:style>
  <w:style w:type="character" w:customStyle="1" w:styleId="213">
    <w:name w:val="ListLabel 187"/>
    <w:qFormat/>
    <w:uiPriority w:val="0"/>
    <w:rPr>
      <w:rFonts w:cs="OpenSymbol"/>
    </w:rPr>
  </w:style>
  <w:style w:type="character" w:customStyle="1" w:styleId="214">
    <w:name w:val="ListLabel 188"/>
    <w:qFormat/>
    <w:uiPriority w:val="0"/>
    <w:rPr>
      <w:rFonts w:ascii="Times New Roman;serif" w:hAnsi="Times New Roman;serif" w:cs="OpenSymbol"/>
      <w:sz w:val="22"/>
    </w:rPr>
  </w:style>
  <w:style w:type="character" w:customStyle="1" w:styleId="215">
    <w:name w:val="ListLabel 189"/>
    <w:qFormat/>
    <w:uiPriority w:val="0"/>
    <w:rPr>
      <w:rFonts w:cs="OpenSymbol"/>
    </w:rPr>
  </w:style>
  <w:style w:type="character" w:customStyle="1" w:styleId="216">
    <w:name w:val="ListLabel 190"/>
    <w:qFormat/>
    <w:uiPriority w:val="0"/>
    <w:rPr>
      <w:rFonts w:cs="OpenSymbol"/>
    </w:rPr>
  </w:style>
  <w:style w:type="character" w:customStyle="1" w:styleId="217">
    <w:name w:val="ListLabel 191"/>
    <w:qFormat/>
    <w:uiPriority w:val="0"/>
    <w:rPr>
      <w:rFonts w:cs="OpenSymbol"/>
    </w:rPr>
  </w:style>
  <w:style w:type="character" w:customStyle="1" w:styleId="218">
    <w:name w:val="ListLabel 192"/>
    <w:qFormat/>
    <w:uiPriority w:val="0"/>
    <w:rPr>
      <w:rFonts w:cs="OpenSymbol"/>
    </w:rPr>
  </w:style>
  <w:style w:type="character" w:customStyle="1" w:styleId="219">
    <w:name w:val="ListLabel 193"/>
    <w:qFormat/>
    <w:uiPriority w:val="0"/>
    <w:rPr>
      <w:rFonts w:cs="OpenSymbol"/>
    </w:rPr>
  </w:style>
  <w:style w:type="character" w:customStyle="1" w:styleId="220">
    <w:name w:val="ListLabel 194"/>
    <w:qFormat/>
    <w:uiPriority w:val="0"/>
    <w:rPr>
      <w:rFonts w:cs="OpenSymbol"/>
    </w:rPr>
  </w:style>
  <w:style w:type="character" w:customStyle="1" w:styleId="221">
    <w:name w:val="ListLabel 195"/>
    <w:qFormat/>
    <w:uiPriority w:val="0"/>
    <w:rPr>
      <w:rFonts w:cs="OpenSymbol"/>
    </w:rPr>
  </w:style>
  <w:style w:type="character" w:customStyle="1" w:styleId="222">
    <w:name w:val="ListLabel 196"/>
    <w:qFormat/>
    <w:uiPriority w:val="0"/>
    <w:rPr>
      <w:rFonts w:cs="OpenSymbol"/>
    </w:rPr>
  </w:style>
  <w:style w:type="character" w:customStyle="1" w:styleId="223">
    <w:name w:val="ListLabel 197"/>
    <w:qFormat/>
    <w:uiPriority w:val="0"/>
    <w:rPr>
      <w:rFonts w:ascii="Trebuchet MS" w:hAnsi="Trebuchet MS"/>
      <w:b/>
      <w:color w:val="000000"/>
      <w:spacing w:val="0"/>
      <w:sz w:val="22"/>
      <w:szCs w:val="22"/>
      <w:u w:val="none"/>
      <w:lang w:val="ro-RO"/>
    </w:rPr>
  </w:style>
  <w:style w:type="character" w:customStyle="1" w:styleId="224">
    <w:name w:val="ListLabel 198"/>
    <w:qFormat/>
    <w:uiPriority w:val="0"/>
    <w:rPr>
      <w:rFonts w:ascii="Trebuchet MS" w:hAnsi="Trebuchet MS"/>
      <w:color w:val="000000"/>
      <w:spacing w:val="0"/>
      <w:sz w:val="22"/>
      <w:szCs w:val="22"/>
      <w:u w:val="none"/>
      <w:lang w:val="ro-RO"/>
    </w:rPr>
  </w:style>
  <w:style w:type="character" w:customStyle="1" w:styleId="225">
    <w:name w:val="ListLabel 199"/>
    <w:qFormat/>
    <w:uiPriority w:val="0"/>
    <w:rPr>
      <w:rFonts w:ascii="Trebuchet MS" w:hAnsi="Trebuchet MS"/>
      <w:b/>
      <w:color w:val="111111"/>
      <w:spacing w:val="0"/>
      <w:sz w:val="22"/>
      <w:szCs w:val="22"/>
      <w:u w:val="none"/>
      <w:lang w:val="ro-RO"/>
    </w:rPr>
  </w:style>
  <w:style w:type="character" w:customStyle="1" w:styleId="226">
    <w:name w:val="ListLabel 200"/>
    <w:qFormat/>
    <w:uiPriority w:val="0"/>
    <w:rPr>
      <w:rFonts w:ascii="Trebuchet MS" w:hAnsi="Trebuchet MS"/>
      <w:color w:val="111111"/>
      <w:spacing w:val="0"/>
      <w:sz w:val="22"/>
      <w:szCs w:val="22"/>
      <w:u w:val="none"/>
      <w:lang w:val="ro-RO"/>
    </w:rPr>
  </w:style>
  <w:style w:type="character" w:customStyle="1" w:styleId="227">
    <w:name w:val="ListLabel 201"/>
    <w:qFormat/>
    <w:uiPriority w:val="0"/>
    <w:rPr>
      <w:rFonts w:ascii="Trebuchet MS" w:hAnsi="Trebuchet MS"/>
      <w:color w:val="111111"/>
      <w:spacing w:val="0"/>
      <w:sz w:val="22"/>
      <w:szCs w:val="22"/>
      <w:u w:val="single"/>
    </w:rPr>
  </w:style>
  <w:style w:type="character" w:customStyle="1" w:styleId="228">
    <w:name w:val="ListLabel 202"/>
    <w:qFormat/>
    <w:uiPriority w:val="0"/>
    <w:rPr>
      <w:rFonts w:ascii="Trebuchet MS;sans-serif" w:hAnsi="Trebuchet MS;sans-serif"/>
      <w:b/>
      <w:color w:val="800000"/>
      <w:spacing w:val="0"/>
      <w:sz w:val="22"/>
      <w:szCs w:val="22"/>
      <w:u w:val="single"/>
    </w:rPr>
  </w:style>
  <w:style w:type="character" w:customStyle="1" w:styleId="229">
    <w:name w:val="ListLabel 203"/>
    <w:qFormat/>
    <w:uiPriority w:val="0"/>
    <w:rPr>
      <w:rFonts w:ascii="Trebuchet MS;sans-serif" w:hAnsi="Trebuchet MS;sans-serif"/>
      <w:b/>
      <w:color w:val="000000"/>
      <w:spacing w:val="0"/>
      <w:sz w:val="22"/>
      <w:szCs w:val="22"/>
      <w:u w:val="single"/>
      <w:lang w:val="ro-RO"/>
    </w:rPr>
  </w:style>
  <w:style w:type="character" w:customStyle="1" w:styleId="230">
    <w:name w:val="ListLabel 204"/>
    <w:qFormat/>
    <w:uiPriority w:val="0"/>
    <w:rPr>
      <w:rFonts w:ascii="Trebuchet MS;sans-serif" w:hAnsi="Trebuchet MS;sans-serif"/>
      <w:b/>
      <w:color w:val="000000"/>
      <w:spacing w:val="0"/>
      <w:sz w:val="22"/>
      <w:szCs w:val="22"/>
      <w:u w:val="single"/>
      <w:lang w:val="en-US"/>
    </w:rPr>
  </w:style>
  <w:style w:type="character" w:customStyle="1" w:styleId="231">
    <w:name w:val="ListLabel 205"/>
    <w:qFormat/>
    <w:uiPriority w:val="0"/>
    <w:rPr>
      <w:rFonts w:ascii="Times New Roman;serif" w:hAnsi="Times New Roman;serif"/>
      <w:color w:val="000000"/>
      <w:spacing w:val="0"/>
      <w:sz w:val="22"/>
      <w:szCs w:val="22"/>
      <w:u w:val="single"/>
    </w:rPr>
  </w:style>
  <w:style w:type="character" w:customStyle="1" w:styleId="232">
    <w:name w:val="ListLabel 206"/>
    <w:qFormat/>
    <w:uiPriority w:val="0"/>
    <w:rPr>
      <w:rFonts w:ascii="Trebuchet MS;sans-serif" w:hAnsi="Trebuchet MS;sans-serif"/>
      <w:b/>
      <w:color w:val="000000"/>
      <w:spacing w:val="0"/>
      <w:sz w:val="22"/>
      <w:szCs w:val="22"/>
      <w:u w:val="none"/>
      <w:lang w:val="en-US"/>
    </w:rPr>
  </w:style>
  <w:style w:type="character" w:customStyle="1" w:styleId="233">
    <w:name w:val="ListLabel 207"/>
    <w:qFormat/>
    <w:uiPriority w:val="0"/>
    <w:rPr>
      <w:rFonts w:ascii="Trebuchet MS;sans-serif" w:hAnsi="Trebuchet MS;sans-serif"/>
      <w:b/>
      <w:color w:val="000000"/>
      <w:spacing w:val="0"/>
      <w:sz w:val="22"/>
      <w:szCs w:val="22"/>
      <w:u w:val="none"/>
      <w:lang w:val="ro-RO"/>
    </w:rPr>
  </w:style>
  <w:style w:type="character" w:customStyle="1" w:styleId="234">
    <w:name w:val="ListLabel 208"/>
    <w:qFormat/>
    <w:uiPriority w:val="0"/>
    <w:rPr>
      <w:rFonts w:ascii="Trebuchet MS;sans-serif" w:hAnsi="Trebuchet MS;sans-serif"/>
      <w:b/>
      <w:color w:val="000000"/>
      <w:spacing w:val="0"/>
      <w:sz w:val="22"/>
      <w:szCs w:val="22"/>
      <w:u w:val="single"/>
    </w:rPr>
  </w:style>
  <w:style w:type="character" w:customStyle="1" w:styleId="235">
    <w:name w:val="ListLabel 209"/>
    <w:qFormat/>
    <w:uiPriority w:val="0"/>
    <w:rPr>
      <w:rFonts w:ascii="Trebuchet MS" w:hAnsi="Trebuchet MS" w:cs="OpenSymbol"/>
      <w:sz w:val="22"/>
    </w:rPr>
  </w:style>
  <w:style w:type="character" w:customStyle="1" w:styleId="236">
    <w:name w:val="ListLabel 210"/>
    <w:qFormat/>
    <w:uiPriority w:val="0"/>
    <w:rPr>
      <w:rFonts w:cs="OpenSymbol"/>
    </w:rPr>
  </w:style>
  <w:style w:type="character" w:customStyle="1" w:styleId="237">
    <w:name w:val="ListLabel 211"/>
    <w:qFormat/>
    <w:uiPriority w:val="0"/>
    <w:rPr>
      <w:rFonts w:cs="OpenSymbol"/>
    </w:rPr>
  </w:style>
  <w:style w:type="character" w:customStyle="1" w:styleId="238">
    <w:name w:val="ListLabel 212"/>
    <w:qFormat/>
    <w:uiPriority w:val="0"/>
    <w:rPr>
      <w:rFonts w:cs="OpenSymbol"/>
    </w:rPr>
  </w:style>
  <w:style w:type="character" w:customStyle="1" w:styleId="239">
    <w:name w:val="ListLabel 213"/>
    <w:qFormat/>
    <w:uiPriority w:val="0"/>
    <w:rPr>
      <w:rFonts w:cs="OpenSymbol"/>
    </w:rPr>
  </w:style>
  <w:style w:type="character" w:customStyle="1" w:styleId="240">
    <w:name w:val="ListLabel 214"/>
    <w:qFormat/>
    <w:uiPriority w:val="0"/>
    <w:rPr>
      <w:rFonts w:cs="OpenSymbol"/>
    </w:rPr>
  </w:style>
  <w:style w:type="character" w:customStyle="1" w:styleId="241">
    <w:name w:val="ListLabel 215"/>
    <w:qFormat/>
    <w:uiPriority w:val="0"/>
    <w:rPr>
      <w:rFonts w:cs="OpenSymbol"/>
    </w:rPr>
  </w:style>
  <w:style w:type="character" w:customStyle="1" w:styleId="242">
    <w:name w:val="ListLabel 216"/>
    <w:qFormat/>
    <w:uiPriority w:val="0"/>
    <w:rPr>
      <w:rFonts w:cs="OpenSymbol"/>
    </w:rPr>
  </w:style>
  <w:style w:type="character" w:customStyle="1" w:styleId="243">
    <w:name w:val="ListLabel 217"/>
    <w:qFormat/>
    <w:uiPriority w:val="0"/>
    <w:rPr>
      <w:rFonts w:cs="OpenSymbol"/>
    </w:rPr>
  </w:style>
  <w:style w:type="character" w:customStyle="1" w:styleId="244">
    <w:name w:val="ListLabel 218"/>
    <w:qFormat/>
    <w:uiPriority w:val="0"/>
    <w:rPr>
      <w:rFonts w:ascii="Trebuchet MS" w:hAnsi="Trebuchet MS" w:cs="OpenSymbol"/>
      <w:sz w:val="22"/>
    </w:rPr>
  </w:style>
  <w:style w:type="character" w:customStyle="1" w:styleId="245">
    <w:name w:val="ListLabel 219"/>
    <w:qFormat/>
    <w:uiPriority w:val="0"/>
    <w:rPr>
      <w:rFonts w:cs="OpenSymbol"/>
    </w:rPr>
  </w:style>
  <w:style w:type="character" w:customStyle="1" w:styleId="246">
    <w:name w:val="ListLabel 220"/>
    <w:qFormat/>
    <w:uiPriority w:val="0"/>
    <w:rPr>
      <w:rFonts w:cs="OpenSymbol"/>
    </w:rPr>
  </w:style>
  <w:style w:type="character" w:customStyle="1" w:styleId="247">
    <w:name w:val="ListLabel 221"/>
    <w:qFormat/>
    <w:uiPriority w:val="0"/>
    <w:rPr>
      <w:rFonts w:cs="OpenSymbol"/>
    </w:rPr>
  </w:style>
  <w:style w:type="character" w:customStyle="1" w:styleId="248">
    <w:name w:val="ListLabel 222"/>
    <w:qFormat/>
    <w:uiPriority w:val="0"/>
    <w:rPr>
      <w:rFonts w:cs="OpenSymbol"/>
    </w:rPr>
  </w:style>
  <w:style w:type="character" w:customStyle="1" w:styleId="249">
    <w:name w:val="ListLabel 223"/>
    <w:qFormat/>
    <w:uiPriority w:val="0"/>
    <w:rPr>
      <w:rFonts w:cs="OpenSymbol"/>
    </w:rPr>
  </w:style>
  <w:style w:type="character" w:customStyle="1" w:styleId="250">
    <w:name w:val="ListLabel 224"/>
    <w:qFormat/>
    <w:uiPriority w:val="0"/>
    <w:rPr>
      <w:rFonts w:cs="OpenSymbol"/>
    </w:rPr>
  </w:style>
  <w:style w:type="character" w:customStyle="1" w:styleId="251">
    <w:name w:val="ListLabel 225"/>
    <w:qFormat/>
    <w:uiPriority w:val="0"/>
    <w:rPr>
      <w:rFonts w:cs="OpenSymbol"/>
    </w:rPr>
  </w:style>
  <w:style w:type="character" w:customStyle="1" w:styleId="252">
    <w:name w:val="ListLabel 226"/>
    <w:qFormat/>
    <w:uiPriority w:val="0"/>
    <w:rPr>
      <w:rFonts w:cs="OpenSymbol"/>
    </w:rPr>
  </w:style>
  <w:style w:type="character" w:customStyle="1" w:styleId="253">
    <w:name w:val="ListLabel 227"/>
    <w:qFormat/>
    <w:uiPriority w:val="0"/>
    <w:rPr>
      <w:rFonts w:ascii="Trebuchet MS" w:hAnsi="Trebuchet MS" w:cs="OpenSymbol"/>
      <w:sz w:val="22"/>
    </w:rPr>
  </w:style>
  <w:style w:type="character" w:customStyle="1" w:styleId="254">
    <w:name w:val="ListLabel 228"/>
    <w:qFormat/>
    <w:uiPriority w:val="0"/>
    <w:rPr>
      <w:rFonts w:cs="OpenSymbol"/>
    </w:rPr>
  </w:style>
  <w:style w:type="character" w:customStyle="1" w:styleId="255">
    <w:name w:val="ListLabel 229"/>
    <w:qFormat/>
    <w:uiPriority w:val="0"/>
    <w:rPr>
      <w:rFonts w:cs="OpenSymbol"/>
    </w:rPr>
  </w:style>
  <w:style w:type="character" w:customStyle="1" w:styleId="256">
    <w:name w:val="ListLabel 230"/>
    <w:qFormat/>
    <w:uiPriority w:val="0"/>
    <w:rPr>
      <w:rFonts w:cs="OpenSymbol"/>
    </w:rPr>
  </w:style>
  <w:style w:type="character" w:customStyle="1" w:styleId="257">
    <w:name w:val="ListLabel 231"/>
    <w:qFormat/>
    <w:uiPriority w:val="0"/>
    <w:rPr>
      <w:rFonts w:cs="OpenSymbol"/>
    </w:rPr>
  </w:style>
  <w:style w:type="character" w:customStyle="1" w:styleId="258">
    <w:name w:val="ListLabel 232"/>
    <w:qFormat/>
    <w:uiPriority w:val="0"/>
    <w:rPr>
      <w:rFonts w:cs="OpenSymbol"/>
    </w:rPr>
  </w:style>
  <w:style w:type="character" w:customStyle="1" w:styleId="259">
    <w:name w:val="ListLabel 233"/>
    <w:qFormat/>
    <w:uiPriority w:val="0"/>
    <w:rPr>
      <w:rFonts w:cs="OpenSymbol"/>
    </w:rPr>
  </w:style>
  <w:style w:type="character" w:customStyle="1" w:styleId="260">
    <w:name w:val="ListLabel 234"/>
    <w:qFormat/>
    <w:uiPriority w:val="0"/>
    <w:rPr>
      <w:rFonts w:cs="OpenSymbol"/>
    </w:rPr>
  </w:style>
  <w:style w:type="character" w:customStyle="1" w:styleId="261">
    <w:name w:val="ListLabel 235"/>
    <w:qFormat/>
    <w:uiPriority w:val="0"/>
    <w:rPr>
      <w:rFonts w:cs="OpenSymbol"/>
    </w:rPr>
  </w:style>
  <w:style w:type="character" w:customStyle="1" w:styleId="262">
    <w:name w:val="ListLabel 236"/>
    <w:qFormat/>
    <w:uiPriority w:val="0"/>
    <w:rPr>
      <w:rFonts w:ascii="Trebuchet MS" w:hAnsi="Trebuchet MS" w:cs="OpenSymbol"/>
      <w:sz w:val="22"/>
    </w:rPr>
  </w:style>
  <w:style w:type="character" w:customStyle="1" w:styleId="263">
    <w:name w:val="ListLabel 237"/>
    <w:qFormat/>
    <w:uiPriority w:val="0"/>
    <w:rPr>
      <w:rFonts w:cs="OpenSymbol"/>
    </w:rPr>
  </w:style>
  <w:style w:type="character" w:customStyle="1" w:styleId="264">
    <w:name w:val="ListLabel 238"/>
    <w:qFormat/>
    <w:uiPriority w:val="0"/>
    <w:rPr>
      <w:rFonts w:cs="OpenSymbol"/>
    </w:rPr>
  </w:style>
  <w:style w:type="character" w:customStyle="1" w:styleId="265">
    <w:name w:val="ListLabel 239"/>
    <w:qFormat/>
    <w:uiPriority w:val="0"/>
    <w:rPr>
      <w:rFonts w:cs="OpenSymbol"/>
    </w:rPr>
  </w:style>
  <w:style w:type="character" w:customStyle="1" w:styleId="266">
    <w:name w:val="ListLabel 240"/>
    <w:qFormat/>
    <w:uiPriority w:val="0"/>
    <w:rPr>
      <w:rFonts w:cs="OpenSymbol"/>
    </w:rPr>
  </w:style>
  <w:style w:type="character" w:customStyle="1" w:styleId="267">
    <w:name w:val="ListLabel 241"/>
    <w:qFormat/>
    <w:uiPriority w:val="0"/>
    <w:rPr>
      <w:rFonts w:cs="OpenSymbol"/>
    </w:rPr>
  </w:style>
  <w:style w:type="character" w:customStyle="1" w:styleId="268">
    <w:name w:val="ListLabel 242"/>
    <w:qFormat/>
    <w:uiPriority w:val="0"/>
    <w:rPr>
      <w:rFonts w:cs="OpenSymbol"/>
    </w:rPr>
  </w:style>
  <w:style w:type="character" w:customStyle="1" w:styleId="269">
    <w:name w:val="ListLabel 243"/>
    <w:qFormat/>
    <w:uiPriority w:val="0"/>
    <w:rPr>
      <w:rFonts w:cs="OpenSymbol"/>
    </w:rPr>
  </w:style>
  <w:style w:type="character" w:customStyle="1" w:styleId="270">
    <w:name w:val="ListLabel 244"/>
    <w:qFormat/>
    <w:uiPriority w:val="0"/>
    <w:rPr>
      <w:rFonts w:cs="OpenSymbol"/>
    </w:rPr>
  </w:style>
  <w:style w:type="character" w:customStyle="1" w:styleId="271">
    <w:name w:val="ListLabel 245"/>
    <w:qFormat/>
    <w:uiPriority w:val="0"/>
    <w:rPr>
      <w:rFonts w:ascii="Trebuchet MS" w:hAnsi="Trebuchet MS" w:cs="OpenSymbol"/>
      <w:sz w:val="22"/>
    </w:rPr>
  </w:style>
  <w:style w:type="character" w:customStyle="1" w:styleId="272">
    <w:name w:val="ListLabel 246"/>
    <w:qFormat/>
    <w:uiPriority w:val="0"/>
    <w:rPr>
      <w:rFonts w:cs="OpenSymbol"/>
    </w:rPr>
  </w:style>
  <w:style w:type="character" w:customStyle="1" w:styleId="273">
    <w:name w:val="ListLabel 247"/>
    <w:qFormat/>
    <w:uiPriority w:val="0"/>
    <w:rPr>
      <w:rFonts w:cs="OpenSymbol"/>
    </w:rPr>
  </w:style>
  <w:style w:type="character" w:customStyle="1" w:styleId="274">
    <w:name w:val="ListLabel 248"/>
    <w:qFormat/>
    <w:uiPriority w:val="0"/>
    <w:rPr>
      <w:rFonts w:cs="OpenSymbol"/>
    </w:rPr>
  </w:style>
  <w:style w:type="character" w:customStyle="1" w:styleId="275">
    <w:name w:val="ListLabel 249"/>
    <w:qFormat/>
    <w:uiPriority w:val="0"/>
    <w:rPr>
      <w:rFonts w:cs="OpenSymbol"/>
    </w:rPr>
  </w:style>
  <w:style w:type="character" w:customStyle="1" w:styleId="276">
    <w:name w:val="ListLabel 250"/>
    <w:qFormat/>
    <w:uiPriority w:val="0"/>
    <w:rPr>
      <w:rFonts w:cs="OpenSymbol"/>
    </w:rPr>
  </w:style>
  <w:style w:type="character" w:customStyle="1" w:styleId="277">
    <w:name w:val="ListLabel 251"/>
    <w:qFormat/>
    <w:uiPriority w:val="0"/>
    <w:rPr>
      <w:rFonts w:cs="OpenSymbol"/>
    </w:rPr>
  </w:style>
  <w:style w:type="character" w:customStyle="1" w:styleId="278">
    <w:name w:val="ListLabel 252"/>
    <w:qFormat/>
    <w:uiPriority w:val="0"/>
    <w:rPr>
      <w:rFonts w:cs="OpenSymbol"/>
    </w:rPr>
  </w:style>
  <w:style w:type="character" w:customStyle="1" w:styleId="279">
    <w:name w:val="ListLabel 253"/>
    <w:qFormat/>
    <w:uiPriority w:val="0"/>
    <w:rPr>
      <w:rFonts w:cs="OpenSymbol"/>
    </w:rPr>
  </w:style>
  <w:style w:type="character" w:customStyle="1" w:styleId="280">
    <w:name w:val="ListLabel 254"/>
    <w:qFormat/>
    <w:uiPriority w:val="0"/>
    <w:rPr>
      <w:rFonts w:ascii="Trebuchet MS" w:hAnsi="Trebuchet MS" w:cs="OpenSymbol"/>
      <w:sz w:val="22"/>
    </w:rPr>
  </w:style>
  <w:style w:type="character" w:customStyle="1" w:styleId="281">
    <w:name w:val="ListLabel 255"/>
    <w:qFormat/>
    <w:uiPriority w:val="0"/>
    <w:rPr>
      <w:rFonts w:cs="OpenSymbol"/>
    </w:rPr>
  </w:style>
  <w:style w:type="character" w:customStyle="1" w:styleId="282">
    <w:name w:val="ListLabel 256"/>
    <w:qFormat/>
    <w:uiPriority w:val="0"/>
    <w:rPr>
      <w:rFonts w:cs="OpenSymbol"/>
    </w:rPr>
  </w:style>
  <w:style w:type="character" w:customStyle="1" w:styleId="283">
    <w:name w:val="ListLabel 257"/>
    <w:qFormat/>
    <w:uiPriority w:val="0"/>
    <w:rPr>
      <w:rFonts w:cs="OpenSymbol"/>
    </w:rPr>
  </w:style>
  <w:style w:type="character" w:customStyle="1" w:styleId="284">
    <w:name w:val="ListLabel 258"/>
    <w:qFormat/>
    <w:uiPriority w:val="0"/>
    <w:rPr>
      <w:rFonts w:cs="OpenSymbol"/>
    </w:rPr>
  </w:style>
  <w:style w:type="character" w:customStyle="1" w:styleId="285">
    <w:name w:val="ListLabel 259"/>
    <w:qFormat/>
    <w:uiPriority w:val="0"/>
    <w:rPr>
      <w:rFonts w:cs="OpenSymbol"/>
    </w:rPr>
  </w:style>
  <w:style w:type="character" w:customStyle="1" w:styleId="286">
    <w:name w:val="ListLabel 260"/>
    <w:qFormat/>
    <w:uiPriority w:val="0"/>
    <w:rPr>
      <w:rFonts w:cs="OpenSymbol"/>
    </w:rPr>
  </w:style>
  <w:style w:type="character" w:customStyle="1" w:styleId="287">
    <w:name w:val="ListLabel 261"/>
    <w:qFormat/>
    <w:uiPriority w:val="0"/>
    <w:rPr>
      <w:rFonts w:cs="OpenSymbol"/>
    </w:rPr>
  </w:style>
  <w:style w:type="character" w:customStyle="1" w:styleId="288">
    <w:name w:val="ListLabel 262"/>
    <w:qFormat/>
    <w:uiPriority w:val="0"/>
    <w:rPr>
      <w:rFonts w:cs="OpenSymbol"/>
    </w:rPr>
  </w:style>
  <w:style w:type="character" w:customStyle="1" w:styleId="289">
    <w:name w:val="ListLabel 263"/>
    <w:qFormat/>
    <w:uiPriority w:val="0"/>
    <w:rPr>
      <w:rFonts w:ascii="Trebuchet MS" w:hAnsi="Trebuchet MS" w:cs="OpenSymbol"/>
      <w:sz w:val="22"/>
    </w:rPr>
  </w:style>
  <w:style w:type="character" w:customStyle="1" w:styleId="290">
    <w:name w:val="ListLabel 264"/>
    <w:qFormat/>
    <w:uiPriority w:val="0"/>
    <w:rPr>
      <w:rFonts w:cs="OpenSymbol"/>
    </w:rPr>
  </w:style>
  <w:style w:type="character" w:customStyle="1" w:styleId="291">
    <w:name w:val="ListLabel 265"/>
    <w:qFormat/>
    <w:uiPriority w:val="0"/>
    <w:rPr>
      <w:rFonts w:cs="OpenSymbol"/>
    </w:rPr>
  </w:style>
  <w:style w:type="character" w:customStyle="1" w:styleId="292">
    <w:name w:val="ListLabel 266"/>
    <w:qFormat/>
    <w:uiPriority w:val="0"/>
    <w:rPr>
      <w:rFonts w:cs="OpenSymbol"/>
    </w:rPr>
  </w:style>
  <w:style w:type="character" w:customStyle="1" w:styleId="293">
    <w:name w:val="ListLabel 267"/>
    <w:qFormat/>
    <w:uiPriority w:val="0"/>
    <w:rPr>
      <w:rFonts w:cs="OpenSymbol"/>
    </w:rPr>
  </w:style>
  <w:style w:type="character" w:customStyle="1" w:styleId="294">
    <w:name w:val="ListLabel 268"/>
    <w:qFormat/>
    <w:uiPriority w:val="0"/>
    <w:rPr>
      <w:rFonts w:cs="OpenSymbol"/>
    </w:rPr>
  </w:style>
  <w:style w:type="character" w:customStyle="1" w:styleId="295">
    <w:name w:val="ListLabel 269"/>
    <w:qFormat/>
    <w:uiPriority w:val="0"/>
    <w:rPr>
      <w:rFonts w:cs="OpenSymbol"/>
    </w:rPr>
  </w:style>
  <w:style w:type="character" w:customStyle="1" w:styleId="296">
    <w:name w:val="ListLabel 270"/>
    <w:qFormat/>
    <w:uiPriority w:val="0"/>
    <w:rPr>
      <w:rFonts w:cs="OpenSymbol"/>
    </w:rPr>
  </w:style>
  <w:style w:type="character" w:customStyle="1" w:styleId="297">
    <w:name w:val="ListLabel 271"/>
    <w:qFormat/>
    <w:uiPriority w:val="0"/>
    <w:rPr>
      <w:rFonts w:cs="OpenSymbol"/>
    </w:rPr>
  </w:style>
  <w:style w:type="character" w:customStyle="1" w:styleId="298">
    <w:name w:val="ListLabel 272"/>
    <w:qFormat/>
    <w:uiPriority w:val="0"/>
    <w:rPr>
      <w:rFonts w:ascii="Trebuchet MS" w:hAnsi="Trebuchet MS" w:cs="OpenSymbol"/>
      <w:sz w:val="22"/>
    </w:rPr>
  </w:style>
  <w:style w:type="character" w:customStyle="1" w:styleId="299">
    <w:name w:val="ListLabel 273"/>
    <w:qFormat/>
    <w:uiPriority w:val="0"/>
    <w:rPr>
      <w:rFonts w:cs="OpenSymbol"/>
    </w:rPr>
  </w:style>
  <w:style w:type="character" w:customStyle="1" w:styleId="300">
    <w:name w:val="ListLabel 274"/>
    <w:qFormat/>
    <w:uiPriority w:val="0"/>
    <w:rPr>
      <w:rFonts w:cs="OpenSymbol"/>
    </w:rPr>
  </w:style>
  <w:style w:type="character" w:customStyle="1" w:styleId="301">
    <w:name w:val="ListLabel 275"/>
    <w:qFormat/>
    <w:uiPriority w:val="0"/>
    <w:rPr>
      <w:rFonts w:cs="OpenSymbol"/>
    </w:rPr>
  </w:style>
  <w:style w:type="character" w:customStyle="1" w:styleId="302">
    <w:name w:val="ListLabel 276"/>
    <w:qFormat/>
    <w:uiPriority w:val="0"/>
    <w:rPr>
      <w:rFonts w:cs="OpenSymbol"/>
    </w:rPr>
  </w:style>
  <w:style w:type="character" w:customStyle="1" w:styleId="303">
    <w:name w:val="ListLabel 277"/>
    <w:qFormat/>
    <w:uiPriority w:val="0"/>
    <w:rPr>
      <w:rFonts w:cs="OpenSymbol"/>
    </w:rPr>
  </w:style>
  <w:style w:type="character" w:customStyle="1" w:styleId="304">
    <w:name w:val="ListLabel 278"/>
    <w:qFormat/>
    <w:uiPriority w:val="0"/>
    <w:rPr>
      <w:rFonts w:cs="OpenSymbol"/>
    </w:rPr>
  </w:style>
  <w:style w:type="character" w:customStyle="1" w:styleId="305">
    <w:name w:val="ListLabel 279"/>
    <w:qFormat/>
    <w:uiPriority w:val="0"/>
    <w:rPr>
      <w:rFonts w:cs="OpenSymbol"/>
    </w:rPr>
  </w:style>
  <w:style w:type="character" w:customStyle="1" w:styleId="306">
    <w:name w:val="ListLabel 280"/>
    <w:qFormat/>
    <w:uiPriority w:val="0"/>
    <w:rPr>
      <w:rFonts w:cs="OpenSymbol"/>
    </w:rPr>
  </w:style>
  <w:style w:type="character" w:customStyle="1" w:styleId="307">
    <w:name w:val="ListLabel 281"/>
    <w:qFormat/>
    <w:uiPriority w:val="0"/>
    <w:rPr>
      <w:rFonts w:ascii="Trebuchet MS" w:hAnsi="Trebuchet MS" w:cs="OpenSymbol"/>
      <w:sz w:val="22"/>
    </w:rPr>
  </w:style>
  <w:style w:type="character" w:customStyle="1" w:styleId="308">
    <w:name w:val="ListLabel 282"/>
    <w:qFormat/>
    <w:uiPriority w:val="0"/>
    <w:rPr>
      <w:rFonts w:cs="OpenSymbol"/>
    </w:rPr>
  </w:style>
  <w:style w:type="character" w:customStyle="1" w:styleId="309">
    <w:name w:val="ListLabel 283"/>
    <w:qFormat/>
    <w:uiPriority w:val="0"/>
    <w:rPr>
      <w:rFonts w:cs="OpenSymbol"/>
    </w:rPr>
  </w:style>
  <w:style w:type="character" w:customStyle="1" w:styleId="310">
    <w:name w:val="ListLabel 284"/>
    <w:qFormat/>
    <w:uiPriority w:val="0"/>
    <w:rPr>
      <w:rFonts w:cs="OpenSymbol"/>
    </w:rPr>
  </w:style>
  <w:style w:type="character" w:customStyle="1" w:styleId="311">
    <w:name w:val="ListLabel 285"/>
    <w:qFormat/>
    <w:uiPriority w:val="0"/>
    <w:rPr>
      <w:rFonts w:cs="OpenSymbol"/>
    </w:rPr>
  </w:style>
  <w:style w:type="character" w:customStyle="1" w:styleId="312">
    <w:name w:val="ListLabel 286"/>
    <w:qFormat/>
    <w:uiPriority w:val="0"/>
    <w:rPr>
      <w:rFonts w:cs="OpenSymbol"/>
    </w:rPr>
  </w:style>
  <w:style w:type="character" w:customStyle="1" w:styleId="313">
    <w:name w:val="ListLabel 287"/>
    <w:qFormat/>
    <w:uiPriority w:val="0"/>
    <w:rPr>
      <w:rFonts w:cs="OpenSymbol"/>
    </w:rPr>
  </w:style>
  <w:style w:type="character" w:customStyle="1" w:styleId="314">
    <w:name w:val="ListLabel 288"/>
    <w:qFormat/>
    <w:uiPriority w:val="0"/>
    <w:rPr>
      <w:rFonts w:cs="OpenSymbol"/>
    </w:rPr>
  </w:style>
  <w:style w:type="character" w:customStyle="1" w:styleId="315">
    <w:name w:val="ListLabel 289"/>
    <w:qFormat/>
    <w:uiPriority w:val="0"/>
    <w:rPr>
      <w:rFonts w:cs="OpenSymbol"/>
    </w:rPr>
  </w:style>
  <w:style w:type="character" w:customStyle="1" w:styleId="316">
    <w:name w:val="ListLabel 290"/>
    <w:qFormat/>
    <w:uiPriority w:val="0"/>
    <w:rPr>
      <w:rFonts w:ascii="Times New Roman;serif" w:hAnsi="Times New Roman;serif" w:cs="OpenSymbol"/>
      <w:sz w:val="22"/>
    </w:rPr>
  </w:style>
  <w:style w:type="character" w:customStyle="1" w:styleId="317">
    <w:name w:val="ListLabel 291"/>
    <w:qFormat/>
    <w:uiPriority w:val="0"/>
    <w:rPr>
      <w:rFonts w:cs="OpenSymbol"/>
    </w:rPr>
  </w:style>
  <w:style w:type="character" w:customStyle="1" w:styleId="318">
    <w:name w:val="ListLabel 292"/>
    <w:qFormat/>
    <w:uiPriority w:val="0"/>
    <w:rPr>
      <w:rFonts w:cs="OpenSymbol"/>
    </w:rPr>
  </w:style>
  <w:style w:type="character" w:customStyle="1" w:styleId="319">
    <w:name w:val="ListLabel 293"/>
    <w:qFormat/>
    <w:uiPriority w:val="0"/>
    <w:rPr>
      <w:rFonts w:cs="OpenSymbol"/>
    </w:rPr>
  </w:style>
  <w:style w:type="character" w:customStyle="1" w:styleId="320">
    <w:name w:val="ListLabel 294"/>
    <w:qFormat/>
    <w:uiPriority w:val="0"/>
    <w:rPr>
      <w:rFonts w:cs="OpenSymbol"/>
    </w:rPr>
  </w:style>
  <w:style w:type="character" w:customStyle="1" w:styleId="321">
    <w:name w:val="ListLabel 295"/>
    <w:qFormat/>
    <w:uiPriority w:val="0"/>
    <w:rPr>
      <w:rFonts w:cs="OpenSymbol"/>
    </w:rPr>
  </w:style>
  <w:style w:type="character" w:customStyle="1" w:styleId="322">
    <w:name w:val="ListLabel 296"/>
    <w:qFormat/>
    <w:uiPriority w:val="0"/>
    <w:rPr>
      <w:rFonts w:cs="OpenSymbol"/>
    </w:rPr>
  </w:style>
  <w:style w:type="character" w:customStyle="1" w:styleId="323">
    <w:name w:val="ListLabel 297"/>
    <w:qFormat/>
    <w:uiPriority w:val="0"/>
    <w:rPr>
      <w:rFonts w:cs="OpenSymbol"/>
    </w:rPr>
  </w:style>
  <w:style w:type="character" w:customStyle="1" w:styleId="324">
    <w:name w:val="ListLabel 298"/>
    <w:qFormat/>
    <w:uiPriority w:val="0"/>
    <w:rPr>
      <w:rFonts w:cs="OpenSymbol"/>
    </w:rPr>
  </w:style>
  <w:style w:type="character" w:customStyle="1" w:styleId="325">
    <w:name w:val="ListLabel 299"/>
    <w:qFormat/>
    <w:uiPriority w:val="0"/>
    <w:rPr>
      <w:rFonts w:ascii="Times New Roman;serif" w:hAnsi="Times New Roman;serif" w:cs="OpenSymbol"/>
      <w:sz w:val="22"/>
    </w:rPr>
  </w:style>
  <w:style w:type="character" w:customStyle="1" w:styleId="326">
    <w:name w:val="ListLabel 300"/>
    <w:qFormat/>
    <w:uiPriority w:val="0"/>
    <w:rPr>
      <w:rFonts w:cs="OpenSymbol"/>
    </w:rPr>
  </w:style>
  <w:style w:type="character" w:customStyle="1" w:styleId="327">
    <w:name w:val="ListLabel 301"/>
    <w:qFormat/>
    <w:uiPriority w:val="0"/>
    <w:rPr>
      <w:rFonts w:cs="OpenSymbol"/>
    </w:rPr>
  </w:style>
  <w:style w:type="character" w:customStyle="1" w:styleId="328">
    <w:name w:val="ListLabel 302"/>
    <w:qFormat/>
    <w:uiPriority w:val="0"/>
    <w:rPr>
      <w:rFonts w:cs="OpenSymbol"/>
    </w:rPr>
  </w:style>
  <w:style w:type="character" w:customStyle="1" w:styleId="329">
    <w:name w:val="ListLabel 303"/>
    <w:qFormat/>
    <w:uiPriority w:val="0"/>
    <w:rPr>
      <w:rFonts w:cs="OpenSymbol"/>
    </w:rPr>
  </w:style>
  <w:style w:type="character" w:customStyle="1" w:styleId="330">
    <w:name w:val="ListLabel 304"/>
    <w:qFormat/>
    <w:uiPriority w:val="0"/>
    <w:rPr>
      <w:rFonts w:cs="OpenSymbol"/>
    </w:rPr>
  </w:style>
  <w:style w:type="character" w:customStyle="1" w:styleId="331">
    <w:name w:val="ListLabel 305"/>
    <w:qFormat/>
    <w:uiPriority w:val="0"/>
    <w:rPr>
      <w:rFonts w:cs="OpenSymbol"/>
    </w:rPr>
  </w:style>
  <w:style w:type="character" w:customStyle="1" w:styleId="332">
    <w:name w:val="ListLabel 306"/>
    <w:qFormat/>
    <w:uiPriority w:val="0"/>
    <w:rPr>
      <w:rFonts w:cs="OpenSymbol"/>
    </w:rPr>
  </w:style>
  <w:style w:type="character" w:customStyle="1" w:styleId="333">
    <w:name w:val="ListLabel 307"/>
    <w:qFormat/>
    <w:uiPriority w:val="0"/>
    <w:rPr>
      <w:rFonts w:cs="OpenSymbol"/>
    </w:rPr>
  </w:style>
  <w:style w:type="character" w:customStyle="1" w:styleId="334">
    <w:name w:val="ListLabel 308"/>
    <w:qFormat/>
    <w:uiPriority w:val="0"/>
    <w:rPr>
      <w:rFonts w:ascii="Trebuchet MS" w:hAnsi="Trebuchet MS" w:cs="OpenSymbol"/>
      <w:sz w:val="22"/>
    </w:rPr>
  </w:style>
  <w:style w:type="character" w:customStyle="1" w:styleId="335">
    <w:name w:val="ListLabel 309"/>
    <w:qFormat/>
    <w:uiPriority w:val="0"/>
    <w:rPr>
      <w:rFonts w:cs="OpenSymbol"/>
    </w:rPr>
  </w:style>
  <w:style w:type="character" w:customStyle="1" w:styleId="336">
    <w:name w:val="ListLabel 310"/>
    <w:qFormat/>
    <w:uiPriority w:val="0"/>
    <w:rPr>
      <w:rFonts w:cs="OpenSymbol"/>
    </w:rPr>
  </w:style>
  <w:style w:type="character" w:customStyle="1" w:styleId="337">
    <w:name w:val="ListLabel 311"/>
    <w:qFormat/>
    <w:uiPriority w:val="0"/>
    <w:rPr>
      <w:rFonts w:cs="OpenSymbol"/>
    </w:rPr>
  </w:style>
  <w:style w:type="character" w:customStyle="1" w:styleId="338">
    <w:name w:val="ListLabel 312"/>
    <w:qFormat/>
    <w:uiPriority w:val="0"/>
    <w:rPr>
      <w:rFonts w:cs="OpenSymbol"/>
    </w:rPr>
  </w:style>
  <w:style w:type="character" w:customStyle="1" w:styleId="339">
    <w:name w:val="ListLabel 313"/>
    <w:qFormat/>
    <w:uiPriority w:val="0"/>
    <w:rPr>
      <w:rFonts w:cs="OpenSymbol"/>
    </w:rPr>
  </w:style>
  <w:style w:type="character" w:customStyle="1" w:styleId="340">
    <w:name w:val="ListLabel 314"/>
    <w:qFormat/>
    <w:uiPriority w:val="0"/>
    <w:rPr>
      <w:rFonts w:cs="OpenSymbol"/>
    </w:rPr>
  </w:style>
  <w:style w:type="character" w:customStyle="1" w:styleId="341">
    <w:name w:val="ListLabel 315"/>
    <w:qFormat/>
    <w:uiPriority w:val="0"/>
    <w:rPr>
      <w:rFonts w:cs="OpenSymbol"/>
    </w:rPr>
  </w:style>
  <w:style w:type="character" w:customStyle="1" w:styleId="342">
    <w:name w:val="ListLabel 316"/>
    <w:qFormat/>
    <w:uiPriority w:val="0"/>
    <w:rPr>
      <w:rFonts w:cs="OpenSymbol"/>
    </w:rPr>
  </w:style>
  <w:style w:type="character" w:customStyle="1" w:styleId="343">
    <w:name w:val="ListLabel 317"/>
    <w:qFormat/>
    <w:uiPriority w:val="0"/>
    <w:rPr>
      <w:rFonts w:ascii="Trebuchet MS" w:hAnsi="Trebuchet MS"/>
      <w:b/>
      <w:color w:val="000000"/>
      <w:spacing w:val="0"/>
      <w:sz w:val="22"/>
      <w:szCs w:val="22"/>
      <w:u w:val="none"/>
      <w:lang w:val="ro-RO"/>
    </w:rPr>
  </w:style>
  <w:style w:type="character" w:customStyle="1" w:styleId="344">
    <w:name w:val="ListLabel 318"/>
    <w:qFormat/>
    <w:uiPriority w:val="0"/>
    <w:rPr>
      <w:rFonts w:ascii="Trebuchet MS" w:hAnsi="Trebuchet MS"/>
      <w:color w:val="000000"/>
      <w:spacing w:val="0"/>
      <w:sz w:val="22"/>
      <w:szCs w:val="22"/>
      <w:u w:val="none"/>
      <w:lang w:val="ro-RO"/>
    </w:rPr>
  </w:style>
  <w:style w:type="character" w:customStyle="1" w:styleId="345">
    <w:name w:val="ListLabel 319"/>
    <w:qFormat/>
    <w:uiPriority w:val="0"/>
    <w:rPr>
      <w:rFonts w:ascii="Trebuchet MS" w:hAnsi="Trebuchet MS"/>
      <w:b/>
      <w:color w:val="111111"/>
      <w:spacing w:val="0"/>
      <w:sz w:val="22"/>
      <w:szCs w:val="22"/>
      <w:u w:val="none"/>
      <w:lang w:val="ro-RO"/>
    </w:rPr>
  </w:style>
  <w:style w:type="character" w:customStyle="1" w:styleId="346">
    <w:name w:val="ListLabel 320"/>
    <w:qFormat/>
    <w:uiPriority w:val="0"/>
    <w:rPr>
      <w:rFonts w:ascii="Trebuchet MS" w:hAnsi="Trebuchet MS"/>
      <w:color w:val="111111"/>
      <w:spacing w:val="0"/>
      <w:sz w:val="22"/>
      <w:szCs w:val="22"/>
      <w:u w:val="none"/>
      <w:lang w:val="ro-RO"/>
    </w:rPr>
  </w:style>
  <w:style w:type="character" w:customStyle="1" w:styleId="347">
    <w:name w:val="ListLabel 321"/>
    <w:qFormat/>
    <w:uiPriority w:val="0"/>
    <w:rPr>
      <w:rFonts w:ascii="Trebuchet MS" w:hAnsi="Trebuchet MS"/>
      <w:color w:val="111111"/>
      <w:spacing w:val="0"/>
      <w:sz w:val="22"/>
      <w:szCs w:val="22"/>
      <w:u w:val="single"/>
    </w:rPr>
  </w:style>
  <w:style w:type="character" w:customStyle="1" w:styleId="348">
    <w:name w:val="ListLabel 322"/>
    <w:qFormat/>
    <w:uiPriority w:val="0"/>
    <w:rPr>
      <w:rFonts w:ascii="Trebuchet MS" w:hAnsi="Trebuchet MS"/>
      <w:b/>
      <w:color w:val="000000"/>
      <w:spacing w:val="0"/>
      <w:sz w:val="22"/>
      <w:szCs w:val="22"/>
      <w:u w:val="none"/>
    </w:rPr>
  </w:style>
  <w:style w:type="character" w:customStyle="1" w:styleId="349">
    <w:name w:val="ListLabel 323"/>
    <w:qFormat/>
    <w:uiPriority w:val="0"/>
    <w:rPr>
      <w:rFonts w:ascii="Trebuchet MS" w:hAnsi="Trebuchet MS"/>
      <w:b/>
      <w:color w:val="000000"/>
      <w:spacing w:val="0"/>
      <w:sz w:val="22"/>
      <w:szCs w:val="22"/>
      <w:u w:val="none"/>
      <w:lang w:val="en-US"/>
    </w:rPr>
  </w:style>
  <w:style w:type="character" w:customStyle="1" w:styleId="350">
    <w:name w:val="ListLabel 324"/>
    <w:qFormat/>
    <w:uiPriority w:val="0"/>
    <w:rPr>
      <w:rFonts w:ascii="Trebuchet MS" w:hAnsi="Trebuchet MS"/>
      <w:color w:val="000000"/>
      <w:spacing w:val="0"/>
      <w:sz w:val="22"/>
      <w:szCs w:val="22"/>
      <w:u w:val="none"/>
    </w:rPr>
  </w:style>
  <w:style w:type="character" w:customStyle="1" w:styleId="351">
    <w:name w:val="ListLabel 325"/>
    <w:qFormat/>
    <w:uiPriority w:val="0"/>
    <w:rPr>
      <w:rFonts w:ascii="Trebuchet MS" w:hAnsi="Trebuchet MS" w:cs="OpenSymbol"/>
      <w:sz w:val="22"/>
    </w:rPr>
  </w:style>
  <w:style w:type="character" w:customStyle="1" w:styleId="352">
    <w:name w:val="ListLabel 326"/>
    <w:qFormat/>
    <w:uiPriority w:val="0"/>
    <w:rPr>
      <w:rFonts w:cs="OpenSymbol"/>
    </w:rPr>
  </w:style>
  <w:style w:type="character" w:customStyle="1" w:styleId="353">
    <w:name w:val="ListLabel 327"/>
    <w:qFormat/>
    <w:uiPriority w:val="0"/>
    <w:rPr>
      <w:rFonts w:cs="OpenSymbol"/>
    </w:rPr>
  </w:style>
  <w:style w:type="character" w:customStyle="1" w:styleId="354">
    <w:name w:val="ListLabel 328"/>
    <w:qFormat/>
    <w:uiPriority w:val="0"/>
    <w:rPr>
      <w:rFonts w:cs="OpenSymbol"/>
    </w:rPr>
  </w:style>
  <w:style w:type="character" w:customStyle="1" w:styleId="355">
    <w:name w:val="ListLabel 329"/>
    <w:qFormat/>
    <w:uiPriority w:val="0"/>
    <w:rPr>
      <w:rFonts w:cs="OpenSymbol"/>
    </w:rPr>
  </w:style>
  <w:style w:type="character" w:customStyle="1" w:styleId="356">
    <w:name w:val="ListLabel 330"/>
    <w:qFormat/>
    <w:uiPriority w:val="0"/>
    <w:rPr>
      <w:rFonts w:cs="OpenSymbol"/>
    </w:rPr>
  </w:style>
  <w:style w:type="character" w:customStyle="1" w:styleId="357">
    <w:name w:val="ListLabel 331"/>
    <w:qFormat/>
    <w:uiPriority w:val="0"/>
    <w:rPr>
      <w:rFonts w:cs="OpenSymbol"/>
    </w:rPr>
  </w:style>
  <w:style w:type="character" w:customStyle="1" w:styleId="358">
    <w:name w:val="ListLabel 332"/>
    <w:qFormat/>
    <w:uiPriority w:val="0"/>
    <w:rPr>
      <w:rFonts w:cs="OpenSymbol"/>
    </w:rPr>
  </w:style>
  <w:style w:type="character" w:customStyle="1" w:styleId="359">
    <w:name w:val="ListLabel 333"/>
    <w:qFormat/>
    <w:uiPriority w:val="0"/>
    <w:rPr>
      <w:rFonts w:cs="OpenSymbol"/>
    </w:rPr>
  </w:style>
  <w:style w:type="character" w:customStyle="1" w:styleId="360">
    <w:name w:val="ListLabel 334"/>
    <w:qFormat/>
    <w:uiPriority w:val="0"/>
    <w:rPr>
      <w:rFonts w:ascii="Trebuchet MS" w:hAnsi="Trebuchet MS" w:cs="OpenSymbol"/>
      <w:sz w:val="22"/>
    </w:rPr>
  </w:style>
  <w:style w:type="character" w:customStyle="1" w:styleId="361">
    <w:name w:val="ListLabel 335"/>
    <w:qFormat/>
    <w:uiPriority w:val="0"/>
    <w:rPr>
      <w:rFonts w:cs="OpenSymbol"/>
    </w:rPr>
  </w:style>
  <w:style w:type="character" w:customStyle="1" w:styleId="362">
    <w:name w:val="ListLabel 336"/>
    <w:qFormat/>
    <w:uiPriority w:val="0"/>
    <w:rPr>
      <w:rFonts w:cs="OpenSymbol"/>
    </w:rPr>
  </w:style>
  <w:style w:type="character" w:customStyle="1" w:styleId="363">
    <w:name w:val="ListLabel 337"/>
    <w:qFormat/>
    <w:uiPriority w:val="0"/>
    <w:rPr>
      <w:rFonts w:cs="OpenSymbol"/>
    </w:rPr>
  </w:style>
  <w:style w:type="character" w:customStyle="1" w:styleId="364">
    <w:name w:val="ListLabel 338"/>
    <w:qFormat/>
    <w:uiPriority w:val="0"/>
    <w:rPr>
      <w:rFonts w:cs="OpenSymbol"/>
    </w:rPr>
  </w:style>
  <w:style w:type="character" w:customStyle="1" w:styleId="365">
    <w:name w:val="ListLabel 339"/>
    <w:qFormat/>
    <w:uiPriority w:val="0"/>
    <w:rPr>
      <w:rFonts w:cs="OpenSymbol"/>
    </w:rPr>
  </w:style>
  <w:style w:type="character" w:customStyle="1" w:styleId="366">
    <w:name w:val="ListLabel 340"/>
    <w:qFormat/>
    <w:uiPriority w:val="0"/>
    <w:rPr>
      <w:rFonts w:cs="OpenSymbol"/>
    </w:rPr>
  </w:style>
  <w:style w:type="character" w:customStyle="1" w:styleId="367">
    <w:name w:val="ListLabel 341"/>
    <w:qFormat/>
    <w:uiPriority w:val="0"/>
    <w:rPr>
      <w:rFonts w:cs="OpenSymbol"/>
    </w:rPr>
  </w:style>
  <w:style w:type="character" w:customStyle="1" w:styleId="368">
    <w:name w:val="ListLabel 342"/>
    <w:qFormat/>
    <w:uiPriority w:val="0"/>
    <w:rPr>
      <w:rFonts w:cs="OpenSymbol"/>
    </w:rPr>
  </w:style>
  <w:style w:type="character" w:customStyle="1" w:styleId="369">
    <w:name w:val="ListLabel 343"/>
    <w:qFormat/>
    <w:uiPriority w:val="0"/>
    <w:rPr>
      <w:rFonts w:ascii="Trebuchet MS" w:hAnsi="Trebuchet MS" w:cs="OpenSymbol"/>
      <w:sz w:val="22"/>
    </w:rPr>
  </w:style>
  <w:style w:type="character" w:customStyle="1" w:styleId="370">
    <w:name w:val="ListLabel 344"/>
    <w:qFormat/>
    <w:uiPriority w:val="0"/>
    <w:rPr>
      <w:rFonts w:cs="OpenSymbol"/>
    </w:rPr>
  </w:style>
  <w:style w:type="character" w:customStyle="1" w:styleId="371">
    <w:name w:val="ListLabel 345"/>
    <w:qFormat/>
    <w:uiPriority w:val="0"/>
    <w:rPr>
      <w:rFonts w:cs="OpenSymbol"/>
    </w:rPr>
  </w:style>
  <w:style w:type="character" w:customStyle="1" w:styleId="372">
    <w:name w:val="ListLabel 346"/>
    <w:qFormat/>
    <w:uiPriority w:val="0"/>
    <w:rPr>
      <w:rFonts w:cs="OpenSymbol"/>
    </w:rPr>
  </w:style>
  <w:style w:type="character" w:customStyle="1" w:styleId="373">
    <w:name w:val="ListLabel 347"/>
    <w:qFormat/>
    <w:uiPriority w:val="0"/>
    <w:rPr>
      <w:rFonts w:cs="OpenSymbol"/>
    </w:rPr>
  </w:style>
  <w:style w:type="character" w:customStyle="1" w:styleId="374">
    <w:name w:val="ListLabel 348"/>
    <w:qFormat/>
    <w:uiPriority w:val="0"/>
    <w:rPr>
      <w:rFonts w:cs="OpenSymbol"/>
    </w:rPr>
  </w:style>
  <w:style w:type="character" w:customStyle="1" w:styleId="375">
    <w:name w:val="ListLabel 349"/>
    <w:qFormat/>
    <w:uiPriority w:val="0"/>
    <w:rPr>
      <w:rFonts w:cs="OpenSymbol"/>
    </w:rPr>
  </w:style>
  <w:style w:type="character" w:customStyle="1" w:styleId="376">
    <w:name w:val="ListLabel 350"/>
    <w:qFormat/>
    <w:uiPriority w:val="0"/>
    <w:rPr>
      <w:rFonts w:cs="OpenSymbol"/>
    </w:rPr>
  </w:style>
  <w:style w:type="character" w:customStyle="1" w:styleId="377">
    <w:name w:val="ListLabel 351"/>
    <w:qFormat/>
    <w:uiPriority w:val="0"/>
    <w:rPr>
      <w:rFonts w:cs="OpenSymbol"/>
    </w:rPr>
  </w:style>
  <w:style w:type="character" w:customStyle="1" w:styleId="378">
    <w:name w:val="ListLabel 352"/>
    <w:qFormat/>
    <w:uiPriority w:val="0"/>
    <w:rPr>
      <w:rFonts w:ascii="Trebuchet MS" w:hAnsi="Trebuchet MS" w:cs="OpenSymbol"/>
      <w:sz w:val="22"/>
    </w:rPr>
  </w:style>
  <w:style w:type="character" w:customStyle="1" w:styleId="379">
    <w:name w:val="ListLabel 353"/>
    <w:qFormat/>
    <w:uiPriority w:val="0"/>
    <w:rPr>
      <w:rFonts w:cs="OpenSymbol"/>
    </w:rPr>
  </w:style>
  <w:style w:type="character" w:customStyle="1" w:styleId="380">
    <w:name w:val="ListLabel 354"/>
    <w:qFormat/>
    <w:uiPriority w:val="0"/>
    <w:rPr>
      <w:rFonts w:cs="OpenSymbol"/>
    </w:rPr>
  </w:style>
  <w:style w:type="character" w:customStyle="1" w:styleId="381">
    <w:name w:val="ListLabel 355"/>
    <w:qFormat/>
    <w:uiPriority w:val="0"/>
    <w:rPr>
      <w:rFonts w:cs="OpenSymbol"/>
    </w:rPr>
  </w:style>
  <w:style w:type="character" w:customStyle="1" w:styleId="382">
    <w:name w:val="ListLabel 356"/>
    <w:qFormat/>
    <w:uiPriority w:val="0"/>
    <w:rPr>
      <w:rFonts w:cs="OpenSymbol"/>
    </w:rPr>
  </w:style>
  <w:style w:type="character" w:customStyle="1" w:styleId="383">
    <w:name w:val="ListLabel 357"/>
    <w:qFormat/>
    <w:uiPriority w:val="0"/>
    <w:rPr>
      <w:rFonts w:cs="OpenSymbol"/>
    </w:rPr>
  </w:style>
  <w:style w:type="character" w:customStyle="1" w:styleId="384">
    <w:name w:val="ListLabel 358"/>
    <w:qFormat/>
    <w:uiPriority w:val="0"/>
    <w:rPr>
      <w:rFonts w:cs="OpenSymbol"/>
    </w:rPr>
  </w:style>
  <w:style w:type="character" w:customStyle="1" w:styleId="385">
    <w:name w:val="ListLabel 359"/>
    <w:qFormat/>
    <w:uiPriority w:val="0"/>
    <w:rPr>
      <w:rFonts w:cs="OpenSymbol"/>
    </w:rPr>
  </w:style>
  <w:style w:type="character" w:customStyle="1" w:styleId="386">
    <w:name w:val="ListLabel 360"/>
    <w:qFormat/>
    <w:uiPriority w:val="0"/>
    <w:rPr>
      <w:rFonts w:cs="OpenSymbol"/>
    </w:rPr>
  </w:style>
  <w:style w:type="character" w:customStyle="1" w:styleId="387">
    <w:name w:val="ListLabel 361"/>
    <w:qFormat/>
    <w:uiPriority w:val="0"/>
    <w:rPr>
      <w:rFonts w:ascii="Trebuchet MS" w:hAnsi="Trebuchet MS" w:cs="OpenSymbol"/>
      <w:sz w:val="22"/>
    </w:rPr>
  </w:style>
  <w:style w:type="character" w:customStyle="1" w:styleId="388">
    <w:name w:val="ListLabel 362"/>
    <w:qFormat/>
    <w:uiPriority w:val="0"/>
    <w:rPr>
      <w:rFonts w:cs="OpenSymbol"/>
    </w:rPr>
  </w:style>
  <w:style w:type="character" w:customStyle="1" w:styleId="389">
    <w:name w:val="ListLabel 363"/>
    <w:qFormat/>
    <w:uiPriority w:val="0"/>
    <w:rPr>
      <w:rFonts w:cs="OpenSymbol"/>
    </w:rPr>
  </w:style>
  <w:style w:type="character" w:customStyle="1" w:styleId="390">
    <w:name w:val="ListLabel 364"/>
    <w:qFormat/>
    <w:uiPriority w:val="0"/>
    <w:rPr>
      <w:rFonts w:cs="OpenSymbol"/>
    </w:rPr>
  </w:style>
  <w:style w:type="character" w:customStyle="1" w:styleId="391">
    <w:name w:val="ListLabel 365"/>
    <w:qFormat/>
    <w:uiPriority w:val="0"/>
    <w:rPr>
      <w:rFonts w:cs="OpenSymbol"/>
    </w:rPr>
  </w:style>
  <w:style w:type="character" w:customStyle="1" w:styleId="392">
    <w:name w:val="ListLabel 366"/>
    <w:qFormat/>
    <w:uiPriority w:val="0"/>
    <w:rPr>
      <w:rFonts w:cs="OpenSymbol"/>
    </w:rPr>
  </w:style>
  <w:style w:type="character" w:customStyle="1" w:styleId="393">
    <w:name w:val="ListLabel 367"/>
    <w:qFormat/>
    <w:uiPriority w:val="0"/>
    <w:rPr>
      <w:rFonts w:cs="OpenSymbol"/>
    </w:rPr>
  </w:style>
  <w:style w:type="character" w:customStyle="1" w:styleId="394">
    <w:name w:val="ListLabel 368"/>
    <w:qFormat/>
    <w:uiPriority w:val="0"/>
    <w:rPr>
      <w:rFonts w:cs="OpenSymbol"/>
    </w:rPr>
  </w:style>
  <w:style w:type="character" w:customStyle="1" w:styleId="395">
    <w:name w:val="ListLabel 369"/>
    <w:qFormat/>
    <w:uiPriority w:val="0"/>
    <w:rPr>
      <w:rFonts w:cs="OpenSymbol"/>
    </w:rPr>
  </w:style>
  <w:style w:type="character" w:customStyle="1" w:styleId="396">
    <w:name w:val="ListLabel 370"/>
    <w:qFormat/>
    <w:uiPriority w:val="0"/>
    <w:rPr>
      <w:rFonts w:ascii="Trebuchet MS" w:hAnsi="Trebuchet MS" w:cs="OpenSymbol"/>
      <w:sz w:val="22"/>
    </w:rPr>
  </w:style>
  <w:style w:type="character" w:customStyle="1" w:styleId="397">
    <w:name w:val="ListLabel 371"/>
    <w:qFormat/>
    <w:uiPriority w:val="0"/>
    <w:rPr>
      <w:rFonts w:cs="OpenSymbol"/>
    </w:rPr>
  </w:style>
  <w:style w:type="character" w:customStyle="1" w:styleId="398">
    <w:name w:val="ListLabel 372"/>
    <w:qFormat/>
    <w:uiPriority w:val="0"/>
    <w:rPr>
      <w:rFonts w:cs="OpenSymbol"/>
    </w:rPr>
  </w:style>
  <w:style w:type="character" w:customStyle="1" w:styleId="399">
    <w:name w:val="ListLabel 373"/>
    <w:qFormat/>
    <w:uiPriority w:val="0"/>
    <w:rPr>
      <w:rFonts w:cs="OpenSymbol"/>
    </w:rPr>
  </w:style>
  <w:style w:type="character" w:customStyle="1" w:styleId="400">
    <w:name w:val="ListLabel 374"/>
    <w:qFormat/>
    <w:uiPriority w:val="0"/>
    <w:rPr>
      <w:rFonts w:cs="OpenSymbol"/>
    </w:rPr>
  </w:style>
  <w:style w:type="character" w:customStyle="1" w:styleId="401">
    <w:name w:val="ListLabel 375"/>
    <w:qFormat/>
    <w:uiPriority w:val="0"/>
    <w:rPr>
      <w:rFonts w:cs="OpenSymbol"/>
    </w:rPr>
  </w:style>
  <w:style w:type="character" w:customStyle="1" w:styleId="402">
    <w:name w:val="ListLabel 376"/>
    <w:qFormat/>
    <w:uiPriority w:val="0"/>
    <w:rPr>
      <w:rFonts w:cs="OpenSymbol"/>
    </w:rPr>
  </w:style>
  <w:style w:type="character" w:customStyle="1" w:styleId="403">
    <w:name w:val="ListLabel 377"/>
    <w:qFormat/>
    <w:uiPriority w:val="0"/>
    <w:rPr>
      <w:rFonts w:cs="OpenSymbol"/>
    </w:rPr>
  </w:style>
  <w:style w:type="character" w:customStyle="1" w:styleId="404">
    <w:name w:val="ListLabel 378"/>
    <w:qFormat/>
    <w:uiPriority w:val="0"/>
    <w:rPr>
      <w:rFonts w:cs="OpenSymbol"/>
    </w:rPr>
  </w:style>
  <w:style w:type="character" w:customStyle="1" w:styleId="405">
    <w:name w:val="ListLabel 379"/>
    <w:qFormat/>
    <w:uiPriority w:val="0"/>
    <w:rPr>
      <w:rFonts w:ascii="Trebuchet MS" w:hAnsi="Trebuchet MS" w:cs="OpenSymbol"/>
      <w:sz w:val="22"/>
    </w:rPr>
  </w:style>
  <w:style w:type="character" w:customStyle="1" w:styleId="406">
    <w:name w:val="ListLabel 380"/>
    <w:qFormat/>
    <w:uiPriority w:val="0"/>
    <w:rPr>
      <w:rFonts w:cs="OpenSymbol"/>
    </w:rPr>
  </w:style>
  <w:style w:type="character" w:customStyle="1" w:styleId="407">
    <w:name w:val="ListLabel 381"/>
    <w:qFormat/>
    <w:uiPriority w:val="0"/>
    <w:rPr>
      <w:rFonts w:cs="OpenSymbol"/>
    </w:rPr>
  </w:style>
  <w:style w:type="character" w:customStyle="1" w:styleId="408">
    <w:name w:val="ListLabel 382"/>
    <w:qFormat/>
    <w:uiPriority w:val="0"/>
    <w:rPr>
      <w:rFonts w:cs="OpenSymbol"/>
    </w:rPr>
  </w:style>
  <w:style w:type="character" w:customStyle="1" w:styleId="409">
    <w:name w:val="ListLabel 383"/>
    <w:qFormat/>
    <w:uiPriority w:val="0"/>
    <w:rPr>
      <w:rFonts w:cs="OpenSymbol"/>
    </w:rPr>
  </w:style>
  <w:style w:type="character" w:customStyle="1" w:styleId="410">
    <w:name w:val="ListLabel 384"/>
    <w:qFormat/>
    <w:uiPriority w:val="0"/>
    <w:rPr>
      <w:rFonts w:cs="OpenSymbol"/>
    </w:rPr>
  </w:style>
  <w:style w:type="character" w:customStyle="1" w:styleId="411">
    <w:name w:val="ListLabel 385"/>
    <w:qFormat/>
    <w:uiPriority w:val="0"/>
    <w:rPr>
      <w:rFonts w:cs="OpenSymbol"/>
    </w:rPr>
  </w:style>
  <w:style w:type="character" w:customStyle="1" w:styleId="412">
    <w:name w:val="ListLabel 386"/>
    <w:qFormat/>
    <w:uiPriority w:val="0"/>
    <w:rPr>
      <w:rFonts w:cs="OpenSymbol"/>
    </w:rPr>
  </w:style>
  <w:style w:type="character" w:customStyle="1" w:styleId="413">
    <w:name w:val="ListLabel 387"/>
    <w:qFormat/>
    <w:uiPriority w:val="0"/>
    <w:rPr>
      <w:rFonts w:cs="OpenSymbol"/>
    </w:rPr>
  </w:style>
  <w:style w:type="character" w:customStyle="1" w:styleId="414">
    <w:name w:val="ListLabel 388"/>
    <w:qFormat/>
    <w:uiPriority w:val="0"/>
    <w:rPr>
      <w:rFonts w:ascii="Trebuchet MS" w:hAnsi="Trebuchet MS" w:cs="OpenSymbol"/>
      <w:sz w:val="22"/>
    </w:rPr>
  </w:style>
  <w:style w:type="character" w:customStyle="1" w:styleId="415">
    <w:name w:val="ListLabel 389"/>
    <w:qFormat/>
    <w:uiPriority w:val="0"/>
    <w:rPr>
      <w:rFonts w:cs="OpenSymbol"/>
    </w:rPr>
  </w:style>
  <w:style w:type="character" w:customStyle="1" w:styleId="416">
    <w:name w:val="ListLabel 390"/>
    <w:qFormat/>
    <w:uiPriority w:val="0"/>
    <w:rPr>
      <w:rFonts w:cs="OpenSymbol"/>
    </w:rPr>
  </w:style>
  <w:style w:type="character" w:customStyle="1" w:styleId="417">
    <w:name w:val="ListLabel 391"/>
    <w:qFormat/>
    <w:uiPriority w:val="0"/>
    <w:rPr>
      <w:rFonts w:cs="OpenSymbol"/>
    </w:rPr>
  </w:style>
  <w:style w:type="character" w:customStyle="1" w:styleId="418">
    <w:name w:val="ListLabel 392"/>
    <w:qFormat/>
    <w:uiPriority w:val="0"/>
    <w:rPr>
      <w:rFonts w:cs="OpenSymbol"/>
    </w:rPr>
  </w:style>
  <w:style w:type="character" w:customStyle="1" w:styleId="419">
    <w:name w:val="ListLabel 393"/>
    <w:qFormat/>
    <w:uiPriority w:val="0"/>
    <w:rPr>
      <w:rFonts w:cs="OpenSymbol"/>
    </w:rPr>
  </w:style>
  <w:style w:type="character" w:customStyle="1" w:styleId="420">
    <w:name w:val="ListLabel 394"/>
    <w:qFormat/>
    <w:uiPriority w:val="0"/>
    <w:rPr>
      <w:rFonts w:cs="OpenSymbol"/>
    </w:rPr>
  </w:style>
  <w:style w:type="character" w:customStyle="1" w:styleId="421">
    <w:name w:val="ListLabel 395"/>
    <w:qFormat/>
    <w:uiPriority w:val="0"/>
    <w:rPr>
      <w:rFonts w:cs="OpenSymbol"/>
    </w:rPr>
  </w:style>
  <w:style w:type="character" w:customStyle="1" w:styleId="422">
    <w:name w:val="ListLabel 396"/>
    <w:qFormat/>
    <w:uiPriority w:val="0"/>
    <w:rPr>
      <w:rFonts w:cs="OpenSymbol"/>
    </w:rPr>
  </w:style>
  <w:style w:type="character" w:customStyle="1" w:styleId="423">
    <w:name w:val="ListLabel 397"/>
    <w:qFormat/>
    <w:uiPriority w:val="0"/>
    <w:rPr>
      <w:rFonts w:ascii="Trebuchet MS" w:hAnsi="Trebuchet MS" w:cs="OpenSymbol"/>
      <w:sz w:val="22"/>
    </w:rPr>
  </w:style>
  <w:style w:type="character" w:customStyle="1" w:styleId="424">
    <w:name w:val="ListLabel 398"/>
    <w:qFormat/>
    <w:uiPriority w:val="0"/>
    <w:rPr>
      <w:rFonts w:cs="OpenSymbol"/>
    </w:rPr>
  </w:style>
  <w:style w:type="character" w:customStyle="1" w:styleId="425">
    <w:name w:val="ListLabel 399"/>
    <w:qFormat/>
    <w:uiPriority w:val="0"/>
    <w:rPr>
      <w:rFonts w:cs="OpenSymbol"/>
    </w:rPr>
  </w:style>
  <w:style w:type="character" w:customStyle="1" w:styleId="426">
    <w:name w:val="ListLabel 400"/>
    <w:qFormat/>
    <w:uiPriority w:val="0"/>
    <w:rPr>
      <w:rFonts w:cs="OpenSymbol"/>
    </w:rPr>
  </w:style>
  <w:style w:type="character" w:customStyle="1" w:styleId="427">
    <w:name w:val="ListLabel 401"/>
    <w:qFormat/>
    <w:uiPriority w:val="0"/>
    <w:rPr>
      <w:rFonts w:cs="OpenSymbol"/>
    </w:rPr>
  </w:style>
  <w:style w:type="character" w:customStyle="1" w:styleId="428">
    <w:name w:val="ListLabel 402"/>
    <w:qFormat/>
    <w:uiPriority w:val="0"/>
    <w:rPr>
      <w:rFonts w:cs="OpenSymbol"/>
    </w:rPr>
  </w:style>
  <w:style w:type="character" w:customStyle="1" w:styleId="429">
    <w:name w:val="ListLabel 403"/>
    <w:qFormat/>
    <w:uiPriority w:val="0"/>
    <w:rPr>
      <w:rFonts w:cs="OpenSymbol"/>
    </w:rPr>
  </w:style>
  <w:style w:type="character" w:customStyle="1" w:styleId="430">
    <w:name w:val="ListLabel 404"/>
    <w:qFormat/>
    <w:uiPriority w:val="0"/>
    <w:rPr>
      <w:rFonts w:cs="OpenSymbol"/>
    </w:rPr>
  </w:style>
  <w:style w:type="character" w:customStyle="1" w:styleId="431">
    <w:name w:val="ListLabel 405"/>
    <w:qFormat/>
    <w:uiPriority w:val="0"/>
    <w:rPr>
      <w:rFonts w:cs="OpenSymbol"/>
    </w:rPr>
  </w:style>
  <w:style w:type="character" w:customStyle="1" w:styleId="432">
    <w:name w:val="ListLabel 406"/>
    <w:qFormat/>
    <w:uiPriority w:val="0"/>
    <w:rPr>
      <w:rFonts w:ascii="Times New Roman;serif" w:hAnsi="Times New Roman;serif" w:cs="OpenSymbol"/>
      <w:sz w:val="22"/>
    </w:rPr>
  </w:style>
  <w:style w:type="character" w:customStyle="1" w:styleId="433">
    <w:name w:val="ListLabel 407"/>
    <w:qFormat/>
    <w:uiPriority w:val="0"/>
    <w:rPr>
      <w:rFonts w:cs="OpenSymbol"/>
    </w:rPr>
  </w:style>
  <w:style w:type="character" w:customStyle="1" w:styleId="434">
    <w:name w:val="ListLabel 408"/>
    <w:qFormat/>
    <w:uiPriority w:val="0"/>
    <w:rPr>
      <w:rFonts w:cs="OpenSymbol"/>
    </w:rPr>
  </w:style>
  <w:style w:type="character" w:customStyle="1" w:styleId="435">
    <w:name w:val="ListLabel 409"/>
    <w:qFormat/>
    <w:uiPriority w:val="0"/>
    <w:rPr>
      <w:rFonts w:cs="OpenSymbol"/>
    </w:rPr>
  </w:style>
  <w:style w:type="character" w:customStyle="1" w:styleId="436">
    <w:name w:val="ListLabel 410"/>
    <w:qFormat/>
    <w:uiPriority w:val="0"/>
    <w:rPr>
      <w:rFonts w:cs="OpenSymbol"/>
    </w:rPr>
  </w:style>
  <w:style w:type="character" w:customStyle="1" w:styleId="437">
    <w:name w:val="ListLabel 411"/>
    <w:qFormat/>
    <w:uiPriority w:val="0"/>
    <w:rPr>
      <w:rFonts w:cs="OpenSymbol"/>
    </w:rPr>
  </w:style>
  <w:style w:type="character" w:customStyle="1" w:styleId="438">
    <w:name w:val="ListLabel 412"/>
    <w:qFormat/>
    <w:uiPriority w:val="0"/>
    <w:rPr>
      <w:rFonts w:cs="OpenSymbol"/>
    </w:rPr>
  </w:style>
  <w:style w:type="character" w:customStyle="1" w:styleId="439">
    <w:name w:val="ListLabel 413"/>
    <w:qFormat/>
    <w:uiPriority w:val="0"/>
    <w:rPr>
      <w:rFonts w:cs="OpenSymbol"/>
    </w:rPr>
  </w:style>
  <w:style w:type="character" w:customStyle="1" w:styleId="440">
    <w:name w:val="ListLabel 414"/>
    <w:qFormat/>
    <w:uiPriority w:val="0"/>
    <w:rPr>
      <w:rFonts w:cs="OpenSymbol"/>
    </w:rPr>
  </w:style>
  <w:style w:type="character" w:customStyle="1" w:styleId="441">
    <w:name w:val="ListLabel 415"/>
    <w:qFormat/>
    <w:uiPriority w:val="0"/>
    <w:rPr>
      <w:rFonts w:ascii="Times New Roman;serif" w:hAnsi="Times New Roman;serif" w:cs="OpenSymbol"/>
      <w:sz w:val="22"/>
    </w:rPr>
  </w:style>
  <w:style w:type="character" w:customStyle="1" w:styleId="442">
    <w:name w:val="ListLabel 416"/>
    <w:qFormat/>
    <w:uiPriority w:val="0"/>
    <w:rPr>
      <w:rFonts w:cs="OpenSymbol"/>
    </w:rPr>
  </w:style>
  <w:style w:type="character" w:customStyle="1" w:styleId="443">
    <w:name w:val="ListLabel 417"/>
    <w:qFormat/>
    <w:uiPriority w:val="0"/>
    <w:rPr>
      <w:rFonts w:cs="OpenSymbol"/>
    </w:rPr>
  </w:style>
  <w:style w:type="character" w:customStyle="1" w:styleId="444">
    <w:name w:val="ListLabel 418"/>
    <w:qFormat/>
    <w:uiPriority w:val="0"/>
    <w:rPr>
      <w:rFonts w:cs="OpenSymbol"/>
    </w:rPr>
  </w:style>
  <w:style w:type="character" w:customStyle="1" w:styleId="445">
    <w:name w:val="ListLabel 419"/>
    <w:qFormat/>
    <w:uiPriority w:val="0"/>
    <w:rPr>
      <w:rFonts w:cs="OpenSymbol"/>
    </w:rPr>
  </w:style>
  <w:style w:type="character" w:customStyle="1" w:styleId="446">
    <w:name w:val="ListLabel 420"/>
    <w:qFormat/>
    <w:uiPriority w:val="0"/>
    <w:rPr>
      <w:rFonts w:cs="OpenSymbol"/>
    </w:rPr>
  </w:style>
  <w:style w:type="character" w:customStyle="1" w:styleId="447">
    <w:name w:val="ListLabel 421"/>
    <w:qFormat/>
    <w:uiPriority w:val="0"/>
    <w:rPr>
      <w:rFonts w:cs="OpenSymbol"/>
    </w:rPr>
  </w:style>
  <w:style w:type="character" w:customStyle="1" w:styleId="448">
    <w:name w:val="ListLabel 422"/>
    <w:qFormat/>
    <w:uiPriority w:val="0"/>
    <w:rPr>
      <w:rFonts w:cs="OpenSymbol"/>
    </w:rPr>
  </w:style>
  <w:style w:type="character" w:customStyle="1" w:styleId="449">
    <w:name w:val="ListLabel 423"/>
    <w:qFormat/>
    <w:uiPriority w:val="0"/>
    <w:rPr>
      <w:rFonts w:cs="OpenSymbol"/>
    </w:rPr>
  </w:style>
  <w:style w:type="character" w:customStyle="1" w:styleId="450">
    <w:name w:val="ListLabel 424"/>
    <w:qFormat/>
    <w:uiPriority w:val="0"/>
    <w:rPr>
      <w:rFonts w:ascii="Trebuchet MS" w:hAnsi="Trebuchet MS" w:cs="OpenSymbol"/>
      <w:sz w:val="22"/>
    </w:rPr>
  </w:style>
  <w:style w:type="character" w:customStyle="1" w:styleId="451">
    <w:name w:val="ListLabel 425"/>
    <w:qFormat/>
    <w:uiPriority w:val="0"/>
    <w:rPr>
      <w:rFonts w:cs="OpenSymbol"/>
    </w:rPr>
  </w:style>
  <w:style w:type="character" w:customStyle="1" w:styleId="452">
    <w:name w:val="ListLabel 426"/>
    <w:qFormat/>
    <w:uiPriority w:val="0"/>
    <w:rPr>
      <w:rFonts w:cs="OpenSymbol"/>
    </w:rPr>
  </w:style>
  <w:style w:type="character" w:customStyle="1" w:styleId="453">
    <w:name w:val="ListLabel 427"/>
    <w:qFormat/>
    <w:uiPriority w:val="0"/>
    <w:rPr>
      <w:rFonts w:cs="OpenSymbol"/>
    </w:rPr>
  </w:style>
  <w:style w:type="character" w:customStyle="1" w:styleId="454">
    <w:name w:val="ListLabel 428"/>
    <w:qFormat/>
    <w:uiPriority w:val="0"/>
    <w:rPr>
      <w:rFonts w:cs="OpenSymbol"/>
    </w:rPr>
  </w:style>
  <w:style w:type="character" w:customStyle="1" w:styleId="455">
    <w:name w:val="ListLabel 429"/>
    <w:qFormat/>
    <w:uiPriority w:val="0"/>
    <w:rPr>
      <w:rFonts w:cs="OpenSymbol"/>
    </w:rPr>
  </w:style>
  <w:style w:type="character" w:customStyle="1" w:styleId="456">
    <w:name w:val="ListLabel 430"/>
    <w:qFormat/>
    <w:uiPriority w:val="0"/>
    <w:rPr>
      <w:rFonts w:cs="OpenSymbol"/>
    </w:rPr>
  </w:style>
  <w:style w:type="character" w:customStyle="1" w:styleId="457">
    <w:name w:val="ListLabel 431"/>
    <w:qFormat/>
    <w:uiPriority w:val="0"/>
    <w:rPr>
      <w:rFonts w:cs="OpenSymbol"/>
    </w:rPr>
  </w:style>
  <w:style w:type="character" w:customStyle="1" w:styleId="458">
    <w:name w:val="ListLabel 432"/>
    <w:qFormat/>
    <w:uiPriority w:val="0"/>
    <w:rPr>
      <w:rFonts w:cs="OpenSymbol"/>
    </w:rPr>
  </w:style>
  <w:style w:type="character" w:customStyle="1" w:styleId="459">
    <w:name w:val="ListLabel 433"/>
    <w:qFormat/>
    <w:uiPriority w:val="0"/>
    <w:rPr>
      <w:rFonts w:ascii="Trebuchet MS" w:hAnsi="Trebuchet MS"/>
      <w:b/>
      <w:color w:val="000000"/>
      <w:spacing w:val="0"/>
      <w:sz w:val="22"/>
      <w:szCs w:val="22"/>
      <w:u w:val="none"/>
      <w:lang w:val="ro-RO"/>
    </w:rPr>
  </w:style>
  <w:style w:type="character" w:customStyle="1" w:styleId="460">
    <w:name w:val="ListLabel 434"/>
    <w:qFormat/>
    <w:uiPriority w:val="0"/>
    <w:rPr>
      <w:rFonts w:ascii="Trebuchet MS" w:hAnsi="Trebuchet MS"/>
      <w:color w:val="000000"/>
      <w:spacing w:val="0"/>
      <w:sz w:val="22"/>
      <w:szCs w:val="22"/>
      <w:u w:val="none"/>
      <w:lang w:val="ro-RO"/>
    </w:rPr>
  </w:style>
  <w:style w:type="character" w:customStyle="1" w:styleId="461">
    <w:name w:val="ListLabel 435"/>
    <w:qFormat/>
    <w:uiPriority w:val="0"/>
    <w:rPr>
      <w:rFonts w:ascii="Trebuchet MS" w:hAnsi="Trebuchet MS"/>
      <w:b/>
      <w:color w:val="111111"/>
      <w:spacing w:val="0"/>
      <w:sz w:val="22"/>
      <w:szCs w:val="22"/>
      <w:u w:val="none"/>
      <w:lang w:val="ro-RO"/>
    </w:rPr>
  </w:style>
  <w:style w:type="character" w:customStyle="1" w:styleId="462">
    <w:name w:val="ListLabel 436"/>
    <w:qFormat/>
    <w:uiPriority w:val="0"/>
    <w:rPr>
      <w:rFonts w:ascii="Trebuchet MS" w:hAnsi="Trebuchet MS"/>
      <w:color w:val="111111"/>
      <w:spacing w:val="0"/>
      <w:sz w:val="22"/>
      <w:szCs w:val="22"/>
      <w:u w:val="none"/>
      <w:lang w:val="ro-RO"/>
    </w:rPr>
  </w:style>
  <w:style w:type="character" w:customStyle="1" w:styleId="463">
    <w:name w:val="ListLabel 437"/>
    <w:qFormat/>
    <w:uiPriority w:val="0"/>
    <w:rPr>
      <w:rFonts w:ascii="Trebuchet MS" w:hAnsi="Trebuchet MS"/>
      <w:color w:val="111111"/>
      <w:spacing w:val="0"/>
      <w:sz w:val="22"/>
      <w:szCs w:val="22"/>
      <w:u w:val="single"/>
    </w:rPr>
  </w:style>
  <w:style w:type="character" w:customStyle="1" w:styleId="464">
    <w:name w:val="ListLabel 438"/>
    <w:qFormat/>
    <w:uiPriority w:val="0"/>
    <w:rPr>
      <w:rFonts w:ascii="Trebuchet MS" w:hAnsi="Trebuchet MS"/>
      <w:b/>
      <w:color w:val="000000"/>
      <w:spacing w:val="0"/>
      <w:sz w:val="22"/>
      <w:szCs w:val="22"/>
      <w:u w:val="none"/>
    </w:rPr>
  </w:style>
  <w:style w:type="character" w:customStyle="1" w:styleId="465">
    <w:name w:val="ListLabel 439"/>
    <w:qFormat/>
    <w:uiPriority w:val="0"/>
    <w:rPr>
      <w:rFonts w:ascii="Trebuchet MS" w:hAnsi="Trebuchet MS"/>
      <w:b/>
      <w:color w:val="000000"/>
      <w:spacing w:val="0"/>
      <w:sz w:val="22"/>
      <w:szCs w:val="22"/>
      <w:u w:val="none"/>
      <w:lang w:val="en-US"/>
    </w:rPr>
  </w:style>
  <w:style w:type="character" w:customStyle="1" w:styleId="466">
    <w:name w:val="ListLabel 440"/>
    <w:qFormat/>
    <w:uiPriority w:val="0"/>
    <w:rPr>
      <w:rFonts w:ascii="Trebuchet MS" w:hAnsi="Trebuchet MS"/>
      <w:color w:val="000000"/>
      <w:spacing w:val="0"/>
      <w:sz w:val="22"/>
      <w:szCs w:val="22"/>
      <w:u w:val="none"/>
    </w:rPr>
  </w:style>
  <w:style w:type="character" w:customStyle="1" w:styleId="467">
    <w:name w:val="ListLabel 441"/>
    <w:qFormat/>
    <w:uiPriority w:val="0"/>
    <w:rPr>
      <w:rFonts w:ascii="Trebuchet MS" w:hAnsi="Trebuchet MS" w:cs="OpenSymbol"/>
      <w:sz w:val="22"/>
    </w:rPr>
  </w:style>
  <w:style w:type="character" w:customStyle="1" w:styleId="468">
    <w:name w:val="ListLabel 442"/>
    <w:qFormat/>
    <w:uiPriority w:val="0"/>
    <w:rPr>
      <w:rFonts w:cs="OpenSymbol"/>
    </w:rPr>
  </w:style>
  <w:style w:type="character" w:customStyle="1" w:styleId="469">
    <w:name w:val="ListLabel 443"/>
    <w:qFormat/>
    <w:uiPriority w:val="0"/>
    <w:rPr>
      <w:rFonts w:cs="OpenSymbol"/>
    </w:rPr>
  </w:style>
  <w:style w:type="character" w:customStyle="1" w:styleId="470">
    <w:name w:val="ListLabel 444"/>
    <w:qFormat/>
    <w:uiPriority w:val="0"/>
    <w:rPr>
      <w:rFonts w:cs="OpenSymbol"/>
    </w:rPr>
  </w:style>
  <w:style w:type="character" w:customStyle="1" w:styleId="471">
    <w:name w:val="ListLabel 445"/>
    <w:qFormat/>
    <w:uiPriority w:val="0"/>
    <w:rPr>
      <w:rFonts w:cs="OpenSymbol"/>
    </w:rPr>
  </w:style>
  <w:style w:type="character" w:customStyle="1" w:styleId="472">
    <w:name w:val="ListLabel 446"/>
    <w:qFormat/>
    <w:uiPriority w:val="0"/>
    <w:rPr>
      <w:rFonts w:cs="OpenSymbol"/>
    </w:rPr>
  </w:style>
  <w:style w:type="character" w:customStyle="1" w:styleId="473">
    <w:name w:val="ListLabel 447"/>
    <w:qFormat/>
    <w:uiPriority w:val="0"/>
    <w:rPr>
      <w:rFonts w:cs="OpenSymbol"/>
    </w:rPr>
  </w:style>
  <w:style w:type="character" w:customStyle="1" w:styleId="474">
    <w:name w:val="ListLabel 448"/>
    <w:qFormat/>
    <w:uiPriority w:val="0"/>
    <w:rPr>
      <w:rFonts w:cs="OpenSymbol"/>
    </w:rPr>
  </w:style>
  <w:style w:type="character" w:customStyle="1" w:styleId="475">
    <w:name w:val="ListLabel 449"/>
    <w:qFormat/>
    <w:uiPriority w:val="0"/>
    <w:rPr>
      <w:rFonts w:cs="OpenSymbol"/>
    </w:rPr>
  </w:style>
  <w:style w:type="character" w:customStyle="1" w:styleId="476">
    <w:name w:val="ListLabel 450"/>
    <w:qFormat/>
    <w:uiPriority w:val="0"/>
    <w:rPr>
      <w:rFonts w:ascii="Trebuchet MS" w:hAnsi="Trebuchet MS" w:cs="OpenSymbol"/>
      <w:sz w:val="22"/>
    </w:rPr>
  </w:style>
  <w:style w:type="character" w:customStyle="1" w:styleId="477">
    <w:name w:val="ListLabel 451"/>
    <w:qFormat/>
    <w:uiPriority w:val="0"/>
    <w:rPr>
      <w:rFonts w:cs="OpenSymbol"/>
    </w:rPr>
  </w:style>
  <w:style w:type="character" w:customStyle="1" w:styleId="478">
    <w:name w:val="ListLabel 452"/>
    <w:qFormat/>
    <w:uiPriority w:val="0"/>
    <w:rPr>
      <w:rFonts w:cs="OpenSymbol"/>
    </w:rPr>
  </w:style>
  <w:style w:type="character" w:customStyle="1" w:styleId="479">
    <w:name w:val="ListLabel 453"/>
    <w:qFormat/>
    <w:uiPriority w:val="0"/>
    <w:rPr>
      <w:rFonts w:cs="OpenSymbol"/>
    </w:rPr>
  </w:style>
  <w:style w:type="character" w:customStyle="1" w:styleId="480">
    <w:name w:val="ListLabel 454"/>
    <w:qFormat/>
    <w:uiPriority w:val="0"/>
    <w:rPr>
      <w:rFonts w:cs="OpenSymbol"/>
    </w:rPr>
  </w:style>
  <w:style w:type="character" w:customStyle="1" w:styleId="481">
    <w:name w:val="ListLabel 455"/>
    <w:qFormat/>
    <w:uiPriority w:val="0"/>
    <w:rPr>
      <w:rFonts w:cs="OpenSymbol"/>
    </w:rPr>
  </w:style>
  <w:style w:type="character" w:customStyle="1" w:styleId="482">
    <w:name w:val="ListLabel 456"/>
    <w:qFormat/>
    <w:uiPriority w:val="0"/>
    <w:rPr>
      <w:rFonts w:cs="OpenSymbol"/>
    </w:rPr>
  </w:style>
  <w:style w:type="character" w:customStyle="1" w:styleId="483">
    <w:name w:val="ListLabel 457"/>
    <w:qFormat/>
    <w:uiPriority w:val="0"/>
    <w:rPr>
      <w:rFonts w:cs="OpenSymbol"/>
    </w:rPr>
  </w:style>
  <w:style w:type="character" w:customStyle="1" w:styleId="484">
    <w:name w:val="ListLabel 458"/>
    <w:qFormat/>
    <w:uiPriority w:val="0"/>
    <w:rPr>
      <w:rFonts w:cs="OpenSymbol"/>
    </w:rPr>
  </w:style>
  <w:style w:type="character" w:customStyle="1" w:styleId="485">
    <w:name w:val="ListLabel 459"/>
    <w:qFormat/>
    <w:uiPriority w:val="0"/>
    <w:rPr>
      <w:rFonts w:ascii="Trebuchet MS" w:hAnsi="Trebuchet MS" w:cs="OpenSymbol"/>
      <w:sz w:val="22"/>
    </w:rPr>
  </w:style>
  <w:style w:type="character" w:customStyle="1" w:styleId="486">
    <w:name w:val="ListLabel 460"/>
    <w:qFormat/>
    <w:uiPriority w:val="0"/>
    <w:rPr>
      <w:rFonts w:cs="OpenSymbol"/>
    </w:rPr>
  </w:style>
  <w:style w:type="character" w:customStyle="1" w:styleId="487">
    <w:name w:val="ListLabel 461"/>
    <w:qFormat/>
    <w:uiPriority w:val="0"/>
    <w:rPr>
      <w:rFonts w:cs="OpenSymbol"/>
    </w:rPr>
  </w:style>
  <w:style w:type="character" w:customStyle="1" w:styleId="488">
    <w:name w:val="ListLabel 462"/>
    <w:qFormat/>
    <w:uiPriority w:val="0"/>
    <w:rPr>
      <w:rFonts w:cs="OpenSymbol"/>
    </w:rPr>
  </w:style>
  <w:style w:type="character" w:customStyle="1" w:styleId="489">
    <w:name w:val="ListLabel 463"/>
    <w:qFormat/>
    <w:uiPriority w:val="0"/>
    <w:rPr>
      <w:rFonts w:cs="OpenSymbol"/>
    </w:rPr>
  </w:style>
  <w:style w:type="character" w:customStyle="1" w:styleId="490">
    <w:name w:val="ListLabel 464"/>
    <w:qFormat/>
    <w:uiPriority w:val="0"/>
    <w:rPr>
      <w:rFonts w:cs="OpenSymbol"/>
    </w:rPr>
  </w:style>
  <w:style w:type="character" w:customStyle="1" w:styleId="491">
    <w:name w:val="ListLabel 465"/>
    <w:qFormat/>
    <w:uiPriority w:val="0"/>
    <w:rPr>
      <w:rFonts w:cs="OpenSymbol"/>
    </w:rPr>
  </w:style>
  <w:style w:type="character" w:customStyle="1" w:styleId="492">
    <w:name w:val="ListLabel 466"/>
    <w:qFormat/>
    <w:uiPriority w:val="0"/>
    <w:rPr>
      <w:rFonts w:cs="OpenSymbol"/>
    </w:rPr>
  </w:style>
  <w:style w:type="character" w:customStyle="1" w:styleId="493">
    <w:name w:val="ListLabel 467"/>
    <w:qFormat/>
    <w:uiPriority w:val="0"/>
    <w:rPr>
      <w:rFonts w:cs="OpenSymbol"/>
    </w:rPr>
  </w:style>
  <w:style w:type="character" w:customStyle="1" w:styleId="494">
    <w:name w:val="ListLabel 468"/>
    <w:qFormat/>
    <w:uiPriority w:val="0"/>
    <w:rPr>
      <w:rFonts w:ascii="Trebuchet MS" w:hAnsi="Trebuchet MS" w:cs="OpenSymbol"/>
      <w:sz w:val="22"/>
    </w:rPr>
  </w:style>
  <w:style w:type="character" w:customStyle="1" w:styleId="495">
    <w:name w:val="ListLabel 469"/>
    <w:qFormat/>
    <w:uiPriority w:val="0"/>
    <w:rPr>
      <w:rFonts w:cs="OpenSymbol"/>
    </w:rPr>
  </w:style>
  <w:style w:type="character" w:customStyle="1" w:styleId="496">
    <w:name w:val="ListLabel 470"/>
    <w:qFormat/>
    <w:uiPriority w:val="0"/>
    <w:rPr>
      <w:rFonts w:cs="OpenSymbol"/>
    </w:rPr>
  </w:style>
  <w:style w:type="character" w:customStyle="1" w:styleId="497">
    <w:name w:val="ListLabel 471"/>
    <w:qFormat/>
    <w:uiPriority w:val="0"/>
    <w:rPr>
      <w:rFonts w:cs="OpenSymbol"/>
    </w:rPr>
  </w:style>
  <w:style w:type="character" w:customStyle="1" w:styleId="498">
    <w:name w:val="ListLabel 472"/>
    <w:qFormat/>
    <w:uiPriority w:val="0"/>
    <w:rPr>
      <w:rFonts w:cs="OpenSymbol"/>
    </w:rPr>
  </w:style>
  <w:style w:type="character" w:customStyle="1" w:styleId="499">
    <w:name w:val="ListLabel 473"/>
    <w:qFormat/>
    <w:uiPriority w:val="0"/>
    <w:rPr>
      <w:rFonts w:cs="OpenSymbol"/>
    </w:rPr>
  </w:style>
  <w:style w:type="character" w:customStyle="1" w:styleId="500">
    <w:name w:val="ListLabel 474"/>
    <w:qFormat/>
    <w:uiPriority w:val="0"/>
    <w:rPr>
      <w:rFonts w:cs="OpenSymbol"/>
    </w:rPr>
  </w:style>
  <w:style w:type="character" w:customStyle="1" w:styleId="501">
    <w:name w:val="ListLabel 475"/>
    <w:qFormat/>
    <w:uiPriority w:val="0"/>
    <w:rPr>
      <w:rFonts w:cs="OpenSymbol"/>
    </w:rPr>
  </w:style>
  <w:style w:type="character" w:customStyle="1" w:styleId="502">
    <w:name w:val="ListLabel 476"/>
    <w:qFormat/>
    <w:uiPriority w:val="0"/>
    <w:rPr>
      <w:rFonts w:cs="OpenSymbol"/>
    </w:rPr>
  </w:style>
  <w:style w:type="character" w:customStyle="1" w:styleId="503">
    <w:name w:val="ListLabel 477"/>
    <w:qFormat/>
    <w:uiPriority w:val="0"/>
    <w:rPr>
      <w:rFonts w:ascii="Trebuchet MS" w:hAnsi="Trebuchet MS" w:cs="OpenSymbol"/>
      <w:sz w:val="22"/>
    </w:rPr>
  </w:style>
  <w:style w:type="character" w:customStyle="1" w:styleId="504">
    <w:name w:val="ListLabel 478"/>
    <w:qFormat/>
    <w:uiPriority w:val="0"/>
    <w:rPr>
      <w:rFonts w:cs="OpenSymbol"/>
    </w:rPr>
  </w:style>
  <w:style w:type="character" w:customStyle="1" w:styleId="505">
    <w:name w:val="ListLabel 479"/>
    <w:qFormat/>
    <w:uiPriority w:val="0"/>
    <w:rPr>
      <w:rFonts w:cs="OpenSymbol"/>
    </w:rPr>
  </w:style>
  <w:style w:type="character" w:customStyle="1" w:styleId="506">
    <w:name w:val="ListLabel 480"/>
    <w:qFormat/>
    <w:uiPriority w:val="0"/>
    <w:rPr>
      <w:rFonts w:cs="OpenSymbol"/>
    </w:rPr>
  </w:style>
  <w:style w:type="character" w:customStyle="1" w:styleId="507">
    <w:name w:val="ListLabel 481"/>
    <w:qFormat/>
    <w:uiPriority w:val="0"/>
    <w:rPr>
      <w:rFonts w:cs="OpenSymbol"/>
    </w:rPr>
  </w:style>
  <w:style w:type="character" w:customStyle="1" w:styleId="508">
    <w:name w:val="ListLabel 482"/>
    <w:qFormat/>
    <w:uiPriority w:val="0"/>
    <w:rPr>
      <w:rFonts w:cs="OpenSymbol"/>
    </w:rPr>
  </w:style>
  <w:style w:type="character" w:customStyle="1" w:styleId="509">
    <w:name w:val="ListLabel 483"/>
    <w:qFormat/>
    <w:uiPriority w:val="0"/>
    <w:rPr>
      <w:rFonts w:cs="OpenSymbol"/>
    </w:rPr>
  </w:style>
  <w:style w:type="character" w:customStyle="1" w:styleId="510">
    <w:name w:val="ListLabel 484"/>
    <w:qFormat/>
    <w:uiPriority w:val="0"/>
    <w:rPr>
      <w:rFonts w:cs="OpenSymbol"/>
    </w:rPr>
  </w:style>
  <w:style w:type="character" w:customStyle="1" w:styleId="511">
    <w:name w:val="ListLabel 485"/>
    <w:qFormat/>
    <w:uiPriority w:val="0"/>
    <w:rPr>
      <w:rFonts w:cs="OpenSymbol"/>
    </w:rPr>
  </w:style>
  <w:style w:type="character" w:customStyle="1" w:styleId="512">
    <w:name w:val="ListLabel 486"/>
    <w:qFormat/>
    <w:uiPriority w:val="0"/>
    <w:rPr>
      <w:rFonts w:ascii="Trebuchet MS" w:hAnsi="Trebuchet MS" w:cs="OpenSymbol"/>
      <w:sz w:val="22"/>
    </w:rPr>
  </w:style>
  <w:style w:type="character" w:customStyle="1" w:styleId="513">
    <w:name w:val="ListLabel 487"/>
    <w:qFormat/>
    <w:uiPriority w:val="0"/>
    <w:rPr>
      <w:rFonts w:cs="OpenSymbol"/>
    </w:rPr>
  </w:style>
  <w:style w:type="character" w:customStyle="1" w:styleId="514">
    <w:name w:val="ListLabel 488"/>
    <w:qFormat/>
    <w:uiPriority w:val="0"/>
    <w:rPr>
      <w:rFonts w:cs="OpenSymbol"/>
    </w:rPr>
  </w:style>
  <w:style w:type="character" w:customStyle="1" w:styleId="515">
    <w:name w:val="ListLabel 489"/>
    <w:qFormat/>
    <w:uiPriority w:val="0"/>
    <w:rPr>
      <w:rFonts w:cs="OpenSymbol"/>
    </w:rPr>
  </w:style>
  <w:style w:type="character" w:customStyle="1" w:styleId="516">
    <w:name w:val="ListLabel 490"/>
    <w:qFormat/>
    <w:uiPriority w:val="0"/>
    <w:rPr>
      <w:rFonts w:cs="OpenSymbol"/>
    </w:rPr>
  </w:style>
  <w:style w:type="character" w:customStyle="1" w:styleId="517">
    <w:name w:val="ListLabel 491"/>
    <w:qFormat/>
    <w:uiPriority w:val="0"/>
    <w:rPr>
      <w:rFonts w:cs="OpenSymbol"/>
    </w:rPr>
  </w:style>
  <w:style w:type="character" w:customStyle="1" w:styleId="518">
    <w:name w:val="ListLabel 492"/>
    <w:qFormat/>
    <w:uiPriority w:val="0"/>
    <w:rPr>
      <w:rFonts w:cs="OpenSymbol"/>
    </w:rPr>
  </w:style>
  <w:style w:type="character" w:customStyle="1" w:styleId="519">
    <w:name w:val="ListLabel 493"/>
    <w:qFormat/>
    <w:uiPriority w:val="0"/>
    <w:rPr>
      <w:rFonts w:cs="OpenSymbol"/>
    </w:rPr>
  </w:style>
  <w:style w:type="character" w:customStyle="1" w:styleId="520">
    <w:name w:val="ListLabel 494"/>
    <w:qFormat/>
    <w:uiPriority w:val="0"/>
    <w:rPr>
      <w:rFonts w:cs="OpenSymbol"/>
    </w:rPr>
  </w:style>
  <w:style w:type="character" w:customStyle="1" w:styleId="521">
    <w:name w:val="ListLabel 495"/>
    <w:qFormat/>
    <w:uiPriority w:val="0"/>
    <w:rPr>
      <w:rFonts w:ascii="Trebuchet MS" w:hAnsi="Trebuchet MS" w:cs="OpenSymbol"/>
      <w:sz w:val="22"/>
    </w:rPr>
  </w:style>
  <w:style w:type="character" w:customStyle="1" w:styleId="522">
    <w:name w:val="ListLabel 496"/>
    <w:qFormat/>
    <w:uiPriority w:val="0"/>
    <w:rPr>
      <w:rFonts w:cs="OpenSymbol"/>
    </w:rPr>
  </w:style>
  <w:style w:type="character" w:customStyle="1" w:styleId="523">
    <w:name w:val="ListLabel 497"/>
    <w:qFormat/>
    <w:uiPriority w:val="0"/>
    <w:rPr>
      <w:rFonts w:cs="OpenSymbol"/>
    </w:rPr>
  </w:style>
  <w:style w:type="character" w:customStyle="1" w:styleId="524">
    <w:name w:val="ListLabel 498"/>
    <w:qFormat/>
    <w:uiPriority w:val="0"/>
    <w:rPr>
      <w:rFonts w:cs="OpenSymbol"/>
    </w:rPr>
  </w:style>
  <w:style w:type="character" w:customStyle="1" w:styleId="525">
    <w:name w:val="ListLabel 499"/>
    <w:qFormat/>
    <w:uiPriority w:val="0"/>
    <w:rPr>
      <w:rFonts w:cs="OpenSymbol"/>
    </w:rPr>
  </w:style>
  <w:style w:type="character" w:customStyle="1" w:styleId="526">
    <w:name w:val="ListLabel 500"/>
    <w:qFormat/>
    <w:uiPriority w:val="0"/>
    <w:rPr>
      <w:rFonts w:cs="OpenSymbol"/>
    </w:rPr>
  </w:style>
  <w:style w:type="character" w:customStyle="1" w:styleId="527">
    <w:name w:val="ListLabel 501"/>
    <w:qFormat/>
    <w:uiPriority w:val="0"/>
    <w:rPr>
      <w:rFonts w:cs="OpenSymbol"/>
    </w:rPr>
  </w:style>
  <w:style w:type="character" w:customStyle="1" w:styleId="528">
    <w:name w:val="ListLabel 502"/>
    <w:qFormat/>
    <w:uiPriority w:val="0"/>
    <w:rPr>
      <w:rFonts w:cs="OpenSymbol"/>
    </w:rPr>
  </w:style>
  <w:style w:type="character" w:customStyle="1" w:styleId="529">
    <w:name w:val="ListLabel 503"/>
    <w:qFormat/>
    <w:uiPriority w:val="0"/>
    <w:rPr>
      <w:rFonts w:cs="OpenSymbol"/>
    </w:rPr>
  </w:style>
  <w:style w:type="character" w:customStyle="1" w:styleId="530">
    <w:name w:val="ListLabel 504"/>
    <w:qFormat/>
    <w:uiPriority w:val="0"/>
    <w:rPr>
      <w:rFonts w:cs="OpenSymbol"/>
      <w:sz w:val="22"/>
    </w:rPr>
  </w:style>
  <w:style w:type="character" w:customStyle="1" w:styleId="531">
    <w:name w:val="ListLabel 505"/>
    <w:qFormat/>
    <w:uiPriority w:val="0"/>
    <w:rPr>
      <w:rFonts w:cs="OpenSymbol"/>
    </w:rPr>
  </w:style>
  <w:style w:type="character" w:customStyle="1" w:styleId="532">
    <w:name w:val="ListLabel 506"/>
    <w:qFormat/>
    <w:uiPriority w:val="0"/>
    <w:rPr>
      <w:rFonts w:cs="OpenSymbol"/>
    </w:rPr>
  </w:style>
  <w:style w:type="character" w:customStyle="1" w:styleId="533">
    <w:name w:val="ListLabel 507"/>
    <w:qFormat/>
    <w:uiPriority w:val="0"/>
    <w:rPr>
      <w:rFonts w:cs="OpenSymbol"/>
    </w:rPr>
  </w:style>
  <w:style w:type="character" w:customStyle="1" w:styleId="534">
    <w:name w:val="ListLabel 508"/>
    <w:qFormat/>
    <w:uiPriority w:val="0"/>
    <w:rPr>
      <w:rFonts w:cs="OpenSymbol"/>
    </w:rPr>
  </w:style>
  <w:style w:type="character" w:customStyle="1" w:styleId="535">
    <w:name w:val="ListLabel 509"/>
    <w:qFormat/>
    <w:uiPriority w:val="0"/>
    <w:rPr>
      <w:rFonts w:cs="OpenSymbol"/>
    </w:rPr>
  </w:style>
  <w:style w:type="character" w:customStyle="1" w:styleId="536">
    <w:name w:val="ListLabel 510"/>
    <w:qFormat/>
    <w:uiPriority w:val="0"/>
    <w:rPr>
      <w:rFonts w:cs="OpenSymbol"/>
    </w:rPr>
  </w:style>
  <w:style w:type="character" w:customStyle="1" w:styleId="537">
    <w:name w:val="ListLabel 511"/>
    <w:qFormat/>
    <w:uiPriority w:val="0"/>
    <w:rPr>
      <w:rFonts w:cs="OpenSymbol"/>
    </w:rPr>
  </w:style>
  <w:style w:type="character" w:customStyle="1" w:styleId="538">
    <w:name w:val="ListLabel 512"/>
    <w:qFormat/>
    <w:uiPriority w:val="0"/>
    <w:rPr>
      <w:rFonts w:cs="OpenSymbol"/>
    </w:rPr>
  </w:style>
  <w:style w:type="character" w:customStyle="1" w:styleId="539">
    <w:name w:val="ListLabel 513"/>
    <w:qFormat/>
    <w:uiPriority w:val="0"/>
    <w:rPr>
      <w:rFonts w:cs="OpenSymbol"/>
      <w:sz w:val="22"/>
    </w:rPr>
  </w:style>
  <w:style w:type="character" w:customStyle="1" w:styleId="540">
    <w:name w:val="ListLabel 514"/>
    <w:qFormat/>
    <w:uiPriority w:val="0"/>
    <w:rPr>
      <w:rFonts w:cs="OpenSymbol"/>
    </w:rPr>
  </w:style>
  <w:style w:type="character" w:customStyle="1" w:styleId="541">
    <w:name w:val="ListLabel 515"/>
    <w:qFormat/>
    <w:uiPriority w:val="0"/>
    <w:rPr>
      <w:rFonts w:cs="OpenSymbol"/>
    </w:rPr>
  </w:style>
  <w:style w:type="character" w:customStyle="1" w:styleId="542">
    <w:name w:val="ListLabel 516"/>
    <w:qFormat/>
    <w:uiPriority w:val="0"/>
    <w:rPr>
      <w:rFonts w:cs="OpenSymbol"/>
    </w:rPr>
  </w:style>
  <w:style w:type="character" w:customStyle="1" w:styleId="543">
    <w:name w:val="ListLabel 517"/>
    <w:qFormat/>
    <w:uiPriority w:val="0"/>
    <w:rPr>
      <w:rFonts w:cs="OpenSymbol"/>
    </w:rPr>
  </w:style>
  <w:style w:type="character" w:customStyle="1" w:styleId="544">
    <w:name w:val="ListLabel 518"/>
    <w:qFormat/>
    <w:uiPriority w:val="0"/>
    <w:rPr>
      <w:rFonts w:cs="OpenSymbol"/>
    </w:rPr>
  </w:style>
  <w:style w:type="character" w:customStyle="1" w:styleId="545">
    <w:name w:val="ListLabel 519"/>
    <w:qFormat/>
    <w:uiPriority w:val="0"/>
    <w:rPr>
      <w:rFonts w:cs="OpenSymbol"/>
    </w:rPr>
  </w:style>
  <w:style w:type="character" w:customStyle="1" w:styleId="546">
    <w:name w:val="ListLabel 520"/>
    <w:qFormat/>
    <w:uiPriority w:val="0"/>
    <w:rPr>
      <w:rFonts w:cs="OpenSymbol"/>
    </w:rPr>
  </w:style>
  <w:style w:type="character" w:customStyle="1" w:styleId="547">
    <w:name w:val="ListLabel 521"/>
    <w:qFormat/>
    <w:uiPriority w:val="0"/>
    <w:rPr>
      <w:rFonts w:cs="OpenSymbol"/>
    </w:rPr>
  </w:style>
  <w:style w:type="character" w:customStyle="1" w:styleId="548">
    <w:name w:val="ListLabel 522"/>
    <w:qFormat/>
    <w:uiPriority w:val="0"/>
    <w:rPr>
      <w:rFonts w:cs="OpenSymbol"/>
      <w:sz w:val="22"/>
    </w:rPr>
  </w:style>
  <w:style w:type="character" w:customStyle="1" w:styleId="549">
    <w:name w:val="ListLabel 523"/>
    <w:qFormat/>
    <w:uiPriority w:val="0"/>
    <w:rPr>
      <w:rFonts w:cs="OpenSymbol"/>
    </w:rPr>
  </w:style>
  <w:style w:type="character" w:customStyle="1" w:styleId="550">
    <w:name w:val="ListLabel 524"/>
    <w:qFormat/>
    <w:uiPriority w:val="0"/>
    <w:rPr>
      <w:rFonts w:cs="OpenSymbol"/>
    </w:rPr>
  </w:style>
  <w:style w:type="character" w:customStyle="1" w:styleId="551">
    <w:name w:val="ListLabel 525"/>
    <w:qFormat/>
    <w:uiPriority w:val="0"/>
    <w:rPr>
      <w:rFonts w:cs="OpenSymbol"/>
    </w:rPr>
  </w:style>
  <w:style w:type="character" w:customStyle="1" w:styleId="552">
    <w:name w:val="ListLabel 526"/>
    <w:qFormat/>
    <w:uiPriority w:val="0"/>
    <w:rPr>
      <w:rFonts w:cs="OpenSymbol"/>
    </w:rPr>
  </w:style>
  <w:style w:type="character" w:customStyle="1" w:styleId="553">
    <w:name w:val="ListLabel 527"/>
    <w:qFormat/>
    <w:uiPriority w:val="0"/>
    <w:rPr>
      <w:rFonts w:cs="OpenSymbol"/>
    </w:rPr>
  </w:style>
  <w:style w:type="character" w:customStyle="1" w:styleId="554">
    <w:name w:val="ListLabel 528"/>
    <w:qFormat/>
    <w:uiPriority w:val="0"/>
    <w:rPr>
      <w:rFonts w:cs="OpenSymbol"/>
    </w:rPr>
  </w:style>
  <w:style w:type="character" w:customStyle="1" w:styleId="555">
    <w:name w:val="ListLabel 529"/>
    <w:qFormat/>
    <w:uiPriority w:val="0"/>
    <w:rPr>
      <w:rFonts w:cs="OpenSymbol"/>
    </w:rPr>
  </w:style>
  <w:style w:type="character" w:customStyle="1" w:styleId="556">
    <w:name w:val="ListLabel 530"/>
    <w:qFormat/>
    <w:uiPriority w:val="0"/>
    <w:rPr>
      <w:rFonts w:cs="OpenSymbol"/>
    </w:rPr>
  </w:style>
  <w:style w:type="character" w:customStyle="1" w:styleId="557">
    <w:name w:val="ListLabel 531"/>
    <w:qFormat/>
    <w:uiPriority w:val="0"/>
    <w:rPr>
      <w:rFonts w:cs="OpenSymbol"/>
      <w:sz w:val="22"/>
    </w:rPr>
  </w:style>
  <w:style w:type="character" w:customStyle="1" w:styleId="558">
    <w:name w:val="ListLabel 532"/>
    <w:qFormat/>
    <w:uiPriority w:val="0"/>
    <w:rPr>
      <w:rFonts w:cs="OpenSymbol"/>
    </w:rPr>
  </w:style>
  <w:style w:type="character" w:customStyle="1" w:styleId="559">
    <w:name w:val="ListLabel 533"/>
    <w:qFormat/>
    <w:uiPriority w:val="0"/>
    <w:rPr>
      <w:rFonts w:cs="OpenSymbol"/>
    </w:rPr>
  </w:style>
  <w:style w:type="character" w:customStyle="1" w:styleId="560">
    <w:name w:val="ListLabel 534"/>
    <w:qFormat/>
    <w:uiPriority w:val="0"/>
    <w:rPr>
      <w:rFonts w:cs="OpenSymbol"/>
    </w:rPr>
  </w:style>
  <w:style w:type="character" w:customStyle="1" w:styleId="561">
    <w:name w:val="ListLabel 535"/>
    <w:qFormat/>
    <w:uiPriority w:val="0"/>
    <w:rPr>
      <w:rFonts w:cs="OpenSymbol"/>
    </w:rPr>
  </w:style>
  <w:style w:type="character" w:customStyle="1" w:styleId="562">
    <w:name w:val="ListLabel 536"/>
    <w:qFormat/>
    <w:uiPriority w:val="0"/>
    <w:rPr>
      <w:rFonts w:cs="OpenSymbol"/>
    </w:rPr>
  </w:style>
  <w:style w:type="character" w:customStyle="1" w:styleId="563">
    <w:name w:val="ListLabel 537"/>
    <w:qFormat/>
    <w:uiPriority w:val="0"/>
    <w:rPr>
      <w:rFonts w:cs="OpenSymbol"/>
    </w:rPr>
  </w:style>
  <w:style w:type="character" w:customStyle="1" w:styleId="564">
    <w:name w:val="ListLabel 538"/>
    <w:qFormat/>
    <w:uiPriority w:val="0"/>
    <w:rPr>
      <w:rFonts w:cs="OpenSymbol"/>
    </w:rPr>
  </w:style>
  <w:style w:type="character" w:customStyle="1" w:styleId="565">
    <w:name w:val="ListLabel 539"/>
    <w:qFormat/>
    <w:uiPriority w:val="0"/>
    <w:rPr>
      <w:rFonts w:cs="OpenSymbol"/>
    </w:rPr>
  </w:style>
  <w:style w:type="character" w:customStyle="1" w:styleId="566">
    <w:name w:val="ListLabel 540"/>
    <w:qFormat/>
    <w:uiPriority w:val="0"/>
    <w:rPr>
      <w:rFonts w:ascii="Trebuchet MS" w:hAnsi="Trebuchet MS" w:cs="OpenSymbol"/>
      <w:sz w:val="22"/>
    </w:rPr>
  </w:style>
  <w:style w:type="character" w:customStyle="1" w:styleId="567">
    <w:name w:val="ListLabel 541"/>
    <w:qFormat/>
    <w:uiPriority w:val="0"/>
    <w:rPr>
      <w:rFonts w:cs="OpenSymbol"/>
    </w:rPr>
  </w:style>
  <w:style w:type="character" w:customStyle="1" w:styleId="568">
    <w:name w:val="ListLabel 542"/>
    <w:qFormat/>
    <w:uiPriority w:val="0"/>
    <w:rPr>
      <w:rFonts w:cs="OpenSymbol"/>
    </w:rPr>
  </w:style>
  <w:style w:type="character" w:customStyle="1" w:styleId="569">
    <w:name w:val="ListLabel 543"/>
    <w:qFormat/>
    <w:uiPriority w:val="0"/>
    <w:rPr>
      <w:rFonts w:cs="OpenSymbol"/>
    </w:rPr>
  </w:style>
  <w:style w:type="character" w:customStyle="1" w:styleId="570">
    <w:name w:val="ListLabel 544"/>
    <w:qFormat/>
    <w:uiPriority w:val="0"/>
    <w:rPr>
      <w:rFonts w:cs="OpenSymbol"/>
    </w:rPr>
  </w:style>
  <w:style w:type="character" w:customStyle="1" w:styleId="571">
    <w:name w:val="ListLabel 545"/>
    <w:qFormat/>
    <w:uiPriority w:val="0"/>
    <w:rPr>
      <w:rFonts w:cs="OpenSymbol"/>
    </w:rPr>
  </w:style>
  <w:style w:type="character" w:customStyle="1" w:styleId="572">
    <w:name w:val="ListLabel 546"/>
    <w:qFormat/>
    <w:uiPriority w:val="0"/>
    <w:rPr>
      <w:rFonts w:cs="OpenSymbol"/>
    </w:rPr>
  </w:style>
  <w:style w:type="character" w:customStyle="1" w:styleId="573">
    <w:name w:val="ListLabel 547"/>
    <w:qFormat/>
    <w:uiPriority w:val="0"/>
    <w:rPr>
      <w:rFonts w:cs="OpenSymbol"/>
    </w:rPr>
  </w:style>
  <w:style w:type="character" w:customStyle="1" w:styleId="574">
    <w:name w:val="ListLabel 548"/>
    <w:qFormat/>
    <w:uiPriority w:val="0"/>
    <w:rPr>
      <w:rFonts w:cs="OpenSymbol"/>
    </w:rPr>
  </w:style>
  <w:style w:type="character" w:customStyle="1" w:styleId="575">
    <w:name w:val="ListLabel 549"/>
    <w:qFormat/>
    <w:uiPriority w:val="0"/>
    <w:rPr>
      <w:rFonts w:ascii="Trebuchet MS" w:hAnsi="Trebuchet MS"/>
      <w:b/>
      <w:color w:val="000000"/>
      <w:spacing w:val="0"/>
      <w:sz w:val="22"/>
      <w:szCs w:val="22"/>
      <w:u w:val="none"/>
      <w:lang w:val="ro-RO"/>
    </w:rPr>
  </w:style>
  <w:style w:type="character" w:customStyle="1" w:styleId="576">
    <w:name w:val="ListLabel 550"/>
    <w:qFormat/>
    <w:uiPriority w:val="0"/>
    <w:rPr>
      <w:rFonts w:ascii="Trebuchet MS" w:hAnsi="Trebuchet MS"/>
      <w:color w:val="000000"/>
      <w:spacing w:val="0"/>
      <w:sz w:val="22"/>
      <w:szCs w:val="22"/>
      <w:u w:val="none"/>
      <w:lang w:val="ro-RO"/>
    </w:rPr>
  </w:style>
  <w:style w:type="character" w:customStyle="1" w:styleId="577">
    <w:name w:val="ListLabel 551"/>
    <w:qFormat/>
    <w:uiPriority w:val="0"/>
    <w:rPr>
      <w:rFonts w:ascii="Trebuchet MS" w:hAnsi="Trebuchet MS"/>
      <w:b/>
      <w:color w:val="111111"/>
      <w:spacing w:val="0"/>
      <w:sz w:val="22"/>
      <w:szCs w:val="22"/>
      <w:u w:val="none"/>
      <w:lang w:val="ro-RO"/>
    </w:rPr>
  </w:style>
  <w:style w:type="character" w:customStyle="1" w:styleId="578">
    <w:name w:val="ListLabel 552"/>
    <w:qFormat/>
    <w:uiPriority w:val="0"/>
    <w:rPr>
      <w:rFonts w:ascii="Trebuchet MS" w:hAnsi="Trebuchet MS"/>
      <w:color w:val="111111"/>
      <w:spacing w:val="0"/>
      <w:sz w:val="22"/>
      <w:szCs w:val="22"/>
      <w:u w:val="none"/>
      <w:lang w:val="ro-RO"/>
    </w:rPr>
  </w:style>
  <w:style w:type="character" w:customStyle="1" w:styleId="579">
    <w:name w:val="ListLabel 553"/>
    <w:qFormat/>
    <w:uiPriority w:val="0"/>
    <w:rPr>
      <w:rFonts w:ascii="Trebuchet MS" w:hAnsi="Trebuchet MS"/>
      <w:b/>
      <w:color w:val="000000"/>
      <w:spacing w:val="0"/>
      <w:sz w:val="22"/>
      <w:szCs w:val="22"/>
      <w:u w:val="none"/>
    </w:rPr>
  </w:style>
  <w:style w:type="character" w:customStyle="1" w:styleId="580">
    <w:name w:val="ListLabel 554"/>
    <w:qFormat/>
    <w:uiPriority w:val="0"/>
    <w:rPr>
      <w:rFonts w:ascii="Trebuchet MS" w:hAnsi="Trebuchet MS"/>
      <w:b/>
      <w:color w:val="000000"/>
      <w:spacing w:val="0"/>
      <w:sz w:val="22"/>
      <w:szCs w:val="22"/>
      <w:u w:val="none"/>
      <w:lang w:val="en-US"/>
    </w:rPr>
  </w:style>
  <w:style w:type="character" w:customStyle="1" w:styleId="581">
    <w:name w:val="ListLabel 555"/>
    <w:qFormat/>
    <w:uiPriority w:val="0"/>
    <w:rPr>
      <w:rFonts w:ascii="Trebuchet MS" w:hAnsi="Trebuchet MS"/>
      <w:color w:val="000000"/>
      <w:spacing w:val="0"/>
      <w:sz w:val="22"/>
      <w:szCs w:val="22"/>
      <w:u w:val="none"/>
    </w:rPr>
  </w:style>
  <w:style w:type="character" w:customStyle="1" w:styleId="582">
    <w:name w:val="ListLabel 556"/>
    <w:qFormat/>
    <w:uiPriority w:val="0"/>
    <w:rPr>
      <w:rFonts w:cs="OpenSymbol"/>
      <w:sz w:val="22"/>
    </w:rPr>
  </w:style>
  <w:style w:type="character" w:customStyle="1" w:styleId="583">
    <w:name w:val="ListLabel 557"/>
    <w:qFormat/>
    <w:uiPriority w:val="0"/>
    <w:rPr>
      <w:rFonts w:cs="OpenSymbol"/>
    </w:rPr>
  </w:style>
  <w:style w:type="character" w:customStyle="1" w:styleId="584">
    <w:name w:val="ListLabel 558"/>
    <w:qFormat/>
    <w:uiPriority w:val="0"/>
    <w:rPr>
      <w:rFonts w:cs="OpenSymbol"/>
    </w:rPr>
  </w:style>
  <w:style w:type="character" w:customStyle="1" w:styleId="585">
    <w:name w:val="ListLabel 559"/>
    <w:qFormat/>
    <w:uiPriority w:val="0"/>
    <w:rPr>
      <w:rFonts w:cs="OpenSymbol"/>
    </w:rPr>
  </w:style>
  <w:style w:type="character" w:customStyle="1" w:styleId="586">
    <w:name w:val="ListLabel 560"/>
    <w:qFormat/>
    <w:uiPriority w:val="0"/>
    <w:rPr>
      <w:rFonts w:cs="OpenSymbol"/>
    </w:rPr>
  </w:style>
  <w:style w:type="character" w:customStyle="1" w:styleId="587">
    <w:name w:val="ListLabel 561"/>
    <w:qFormat/>
    <w:uiPriority w:val="0"/>
    <w:rPr>
      <w:rFonts w:cs="OpenSymbol"/>
    </w:rPr>
  </w:style>
  <w:style w:type="character" w:customStyle="1" w:styleId="588">
    <w:name w:val="ListLabel 562"/>
    <w:qFormat/>
    <w:uiPriority w:val="0"/>
    <w:rPr>
      <w:rFonts w:cs="OpenSymbol"/>
    </w:rPr>
  </w:style>
  <w:style w:type="character" w:customStyle="1" w:styleId="589">
    <w:name w:val="ListLabel 563"/>
    <w:qFormat/>
    <w:uiPriority w:val="0"/>
    <w:rPr>
      <w:rFonts w:cs="OpenSymbol"/>
    </w:rPr>
  </w:style>
  <w:style w:type="character" w:customStyle="1" w:styleId="590">
    <w:name w:val="ListLabel 564"/>
    <w:qFormat/>
    <w:uiPriority w:val="0"/>
    <w:rPr>
      <w:rFonts w:cs="OpenSymbol"/>
    </w:rPr>
  </w:style>
  <w:style w:type="character" w:customStyle="1" w:styleId="591">
    <w:name w:val="ListLabel 565"/>
    <w:qFormat/>
    <w:uiPriority w:val="0"/>
    <w:rPr>
      <w:rFonts w:ascii="Trebuchet MS" w:hAnsi="Trebuchet MS" w:cs="OpenSymbol"/>
      <w:sz w:val="22"/>
    </w:rPr>
  </w:style>
  <w:style w:type="character" w:customStyle="1" w:styleId="592">
    <w:name w:val="ListLabel 566"/>
    <w:qFormat/>
    <w:uiPriority w:val="0"/>
    <w:rPr>
      <w:rFonts w:cs="OpenSymbol"/>
    </w:rPr>
  </w:style>
  <w:style w:type="character" w:customStyle="1" w:styleId="593">
    <w:name w:val="ListLabel 567"/>
    <w:qFormat/>
    <w:uiPriority w:val="0"/>
    <w:rPr>
      <w:rFonts w:cs="OpenSymbol"/>
    </w:rPr>
  </w:style>
  <w:style w:type="character" w:customStyle="1" w:styleId="594">
    <w:name w:val="ListLabel 568"/>
    <w:qFormat/>
    <w:uiPriority w:val="0"/>
    <w:rPr>
      <w:rFonts w:cs="OpenSymbol"/>
    </w:rPr>
  </w:style>
  <w:style w:type="character" w:customStyle="1" w:styleId="595">
    <w:name w:val="ListLabel 569"/>
    <w:qFormat/>
    <w:uiPriority w:val="0"/>
    <w:rPr>
      <w:rFonts w:cs="OpenSymbol"/>
    </w:rPr>
  </w:style>
  <w:style w:type="character" w:customStyle="1" w:styleId="596">
    <w:name w:val="ListLabel 570"/>
    <w:qFormat/>
    <w:uiPriority w:val="0"/>
    <w:rPr>
      <w:rFonts w:cs="OpenSymbol"/>
    </w:rPr>
  </w:style>
  <w:style w:type="character" w:customStyle="1" w:styleId="597">
    <w:name w:val="ListLabel 571"/>
    <w:qFormat/>
    <w:uiPriority w:val="0"/>
    <w:rPr>
      <w:rFonts w:cs="OpenSymbol"/>
    </w:rPr>
  </w:style>
  <w:style w:type="character" w:customStyle="1" w:styleId="598">
    <w:name w:val="ListLabel 572"/>
    <w:qFormat/>
    <w:uiPriority w:val="0"/>
    <w:rPr>
      <w:rFonts w:cs="OpenSymbol"/>
    </w:rPr>
  </w:style>
  <w:style w:type="character" w:customStyle="1" w:styleId="599">
    <w:name w:val="ListLabel 573"/>
    <w:qFormat/>
    <w:uiPriority w:val="0"/>
    <w:rPr>
      <w:rFonts w:cs="OpenSymbol"/>
    </w:rPr>
  </w:style>
  <w:style w:type="character" w:customStyle="1" w:styleId="600">
    <w:name w:val="ListLabel 574"/>
    <w:qFormat/>
    <w:uiPriority w:val="0"/>
    <w:rPr>
      <w:rFonts w:ascii="Trebuchet MS" w:hAnsi="Trebuchet MS" w:cs="OpenSymbol"/>
      <w:sz w:val="22"/>
    </w:rPr>
  </w:style>
  <w:style w:type="character" w:customStyle="1" w:styleId="601">
    <w:name w:val="ListLabel 575"/>
    <w:qFormat/>
    <w:uiPriority w:val="0"/>
    <w:rPr>
      <w:rFonts w:cs="OpenSymbol"/>
    </w:rPr>
  </w:style>
  <w:style w:type="character" w:customStyle="1" w:styleId="602">
    <w:name w:val="ListLabel 576"/>
    <w:qFormat/>
    <w:uiPriority w:val="0"/>
    <w:rPr>
      <w:rFonts w:cs="OpenSymbol"/>
    </w:rPr>
  </w:style>
  <w:style w:type="character" w:customStyle="1" w:styleId="603">
    <w:name w:val="ListLabel 577"/>
    <w:qFormat/>
    <w:uiPriority w:val="0"/>
    <w:rPr>
      <w:rFonts w:cs="OpenSymbol"/>
    </w:rPr>
  </w:style>
  <w:style w:type="character" w:customStyle="1" w:styleId="604">
    <w:name w:val="ListLabel 578"/>
    <w:qFormat/>
    <w:uiPriority w:val="0"/>
    <w:rPr>
      <w:rFonts w:cs="OpenSymbol"/>
    </w:rPr>
  </w:style>
  <w:style w:type="character" w:customStyle="1" w:styleId="605">
    <w:name w:val="ListLabel 579"/>
    <w:qFormat/>
    <w:uiPriority w:val="0"/>
    <w:rPr>
      <w:rFonts w:cs="OpenSymbol"/>
    </w:rPr>
  </w:style>
  <w:style w:type="character" w:customStyle="1" w:styleId="606">
    <w:name w:val="ListLabel 580"/>
    <w:qFormat/>
    <w:uiPriority w:val="0"/>
    <w:rPr>
      <w:rFonts w:cs="OpenSymbol"/>
    </w:rPr>
  </w:style>
  <w:style w:type="character" w:customStyle="1" w:styleId="607">
    <w:name w:val="ListLabel 581"/>
    <w:qFormat/>
    <w:uiPriority w:val="0"/>
    <w:rPr>
      <w:rFonts w:cs="OpenSymbol"/>
    </w:rPr>
  </w:style>
  <w:style w:type="character" w:customStyle="1" w:styleId="608">
    <w:name w:val="ListLabel 582"/>
    <w:qFormat/>
    <w:uiPriority w:val="0"/>
    <w:rPr>
      <w:rFonts w:cs="OpenSymbol"/>
    </w:rPr>
  </w:style>
  <w:style w:type="character" w:customStyle="1" w:styleId="609">
    <w:name w:val="ListLabel 583"/>
    <w:qFormat/>
    <w:uiPriority w:val="0"/>
    <w:rPr>
      <w:rFonts w:ascii="Trebuchet MS" w:hAnsi="Trebuchet MS" w:cs="OpenSymbol"/>
      <w:sz w:val="22"/>
    </w:rPr>
  </w:style>
  <w:style w:type="character" w:customStyle="1" w:styleId="610">
    <w:name w:val="ListLabel 584"/>
    <w:qFormat/>
    <w:uiPriority w:val="0"/>
    <w:rPr>
      <w:rFonts w:cs="OpenSymbol"/>
    </w:rPr>
  </w:style>
  <w:style w:type="character" w:customStyle="1" w:styleId="611">
    <w:name w:val="ListLabel 585"/>
    <w:qFormat/>
    <w:uiPriority w:val="0"/>
    <w:rPr>
      <w:rFonts w:cs="OpenSymbol"/>
    </w:rPr>
  </w:style>
  <w:style w:type="character" w:customStyle="1" w:styleId="612">
    <w:name w:val="ListLabel 586"/>
    <w:qFormat/>
    <w:uiPriority w:val="0"/>
    <w:rPr>
      <w:rFonts w:cs="OpenSymbol"/>
    </w:rPr>
  </w:style>
  <w:style w:type="character" w:customStyle="1" w:styleId="613">
    <w:name w:val="ListLabel 587"/>
    <w:qFormat/>
    <w:uiPriority w:val="0"/>
    <w:rPr>
      <w:rFonts w:cs="OpenSymbol"/>
    </w:rPr>
  </w:style>
  <w:style w:type="character" w:customStyle="1" w:styleId="614">
    <w:name w:val="ListLabel 588"/>
    <w:qFormat/>
    <w:uiPriority w:val="0"/>
    <w:rPr>
      <w:rFonts w:cs="OpenSymbol"/>
    </w:rPr>
  </w:style>
  <w:style w:type="character" w:customStyle="1" w:styleId="615">
    <w:name w:val="ListLabel 589"/>
    <w:qFormat/>
    <w:uiPriority w:val="0"/>
    <w:rPr>
      <w:rFonts w:cs="OpenSymbol"/>
    </w:rPr>
  </w:style>
  <w:style w:type="character" w:customStyle="1" w:styleId="616">
    <w:name w:val="ListLabel 590"/>
    <w:qFormat/>
    <w:uiPriority w:val="0"/>
    <w:rPr>
      <w:rFonts w:cs="OpenSymbol"/>
    </w:rPr>
  </w:style>
  <w:style w:type="character" w:customStyle="1" w:styleId="617">
    <w:name w:val="ListLabel 591"/>
    <w:qFormat/>
    <w:uiPriority w:val="0"/>
    <w:rPr>
      <w:rFonts w:cs="OpenSymbol"/>
    </w:rPr>
  </w:style>
  <w:style w:type="character" w:customStyle="1" w:styleId="618">
    <w:name w:val="ListLabel 592"/>
    <w:qFormat/>
    <w:uiPriority w:val="0"/>
    <w:rPr>
      <w:rFonts w:ascii="Trebuchet MS" w:hAnsi="Trebuchet MS" w:cs="OpenSymbol"/>
      <w:sz w:val="22"/>
    </w:rPr>
  </w:style>
  <w:style w:type="character" w:customStyle="1" w:styleId="619">
    <w:name w:val="ListLabel 593"/>
    <w:qFormat/>
    <w:uiPriority w:val="0"/>
    <w:rPr>
      <w:rFonts w:cs="OpenSymbol"/>
    </w:rPr>
  </w:style>
  <w:style w:type="character" w:customStyle="1" w:styleId="620">
    <w:name w:val="ListLabel 594"/>
    <w:qFormat/>
    <w:uiPriority w:val="0"/>
    <w:rPr>
      <w:rFonts w:cs="OpenSymbol"/>
    </w:rPr>
  </w:style>
  <w:style w:type="character" w:customStyle="1" w:styleId="621">
    <w:name w:val="ListLabel 595"/>
    <w:qFormat/>
    <w:uiPriority w:val="0"/>
    <w:rPr>
      <w:rFonts w:cs="OpenSymbol"/>
    </w:rPr>
  </w:style>
  <w:style w:type="character" w:customStyle="1" w:styleId="622">
    <w:name w:val="ListLabel 596"/>
    <w:qFormat/>
    <w:uiPriority w:val="0"/>
    <w:rPr>
      <w:rFonts w:cs="OpenSymbol"/>
    </w:rPr>
  </w:style>
  <w:style w:type="character" w:customStyle="1" w:styleId="623">
    <w:name w:val="ListLabel 597"/>
    <w:qFormat/>
    <w:uiPriority w:val="0"/>
    <w:rPr>
      <w:rFonts w:cs="OpenSymbol"/>
    </w:rPr>
  </w:style>
  <w:style w:type="character" w:customStyle="1" w:styleId="624">
    <w:name w:val="ListLabel 598"/>
    <w:qFormat/>
    <w:uiPriority w:val="0"/>
    <w:rPr>
      <w:rFonts w:cs="OpenSymbol"/>
    </w:rPr>
  </w:style>
  <w:style w:type="character" w:customStyle="1" w:styleId="625">
    <w:name w:val="ListLabel 599"/>
    <w:qFormat/>
    <w:uiPriority w:val="0"/>
    <w:rPr>
      <w:rFonts w:cs="OpenSymbol"/>
    </w:rPr>
  </w:style>
  <w:style w:type="character" w:customStyle="1" w:styleId="626">
    <w:name w:val="ListLabel 600"/>
    <w:qFormat/>
    <w:uiPriority w:val="0"/>
    <w:rPr>
      <w:rFonts w:cs="OpenSymbol"/>
    </w:rPr>
  </w:style>
  <w:style w:type="character" w:customStyle="1" w:styleId="627">
    <w:name w:val="ListLabel 601"/>
    <w:qFormat/>
    <w:uiPriority w:val="0"/>
    <w:rPr>
      <w:rFonts w:ascii="Trebuchet MS" w:hAnsi="Trebuchet MS" w:cs="OpenSymbol"/>
      <w:sz w:val="22"/>
    </w:rPr>
  </w:style>
  <w:style w:type="character" w:customStyle="1" w:styleId="628">
    <w:name w:val="ListLabel 602"/>
    <w:qFormat/>
    <w:uiPriority w:val="0"/>
    <w:rPr>
      <w:rFonts w:cs="OpenSymbol"/>
    </w:rPr>
  </w:style>
  <w:style w:type="character" w:customStyle="1" w:styleId="629">
    <w:name w:val="ListLabel 603"/>
    <w:qFormat/>
    <w:uiPriority w:val="0"/>
    <w:rPr>
      <w:rFonts w:cs="OpenSymbol"/>
    </w:rPr>
  </w:style>
  <w:style w:type="character" w:customStyle="1" w:styleId="630">
    <w:name w:val="ListLabel 604"/>
    <w:qFormat/>
    <w:uiPriority w:val="0"/>
    <w:rPr>
      <w:rFonts w:cs="OpenSymbol"/>
    </w:rPr>
  </w:style>
  <w:style w:type="character" w:customStyle="1" w:styleId="631">
    <w:name w:val="ListLabel 605"/>
    <w:qFormat/>
    <w:uiPriority w:val="0"/>
    <w:rPr>
      <w:rFonts w:cs="OpenSymbol"/>
    </w:rPr>
  </w:style>
  <w:style w:type="character" w:customStyle="1" w:styleId="632">
    <w:name w:val="ListLabel 606"/>
    <w:qFormat/>
    <w:uiPriority w:val="0"/>
    <w:rPr>
      <w:rFonts w:cs="OpenSymbol"/>
    </w:rPr>
  </w:style>
  <w:style w:type="character" w:customStyle="1" w:styleId="633">
    <w:name w:val="ListLabel 607"/>
    <w:qFormat/>
    <w:uiPriority w:val="0"/>
    <w:rPr>
      <w:rFonts w:cs="OpenSymbol"/>
    </w:rPr>
  </w:style>
  <w:style w:type="character" w:customStyle="1" w:styleId="634">
    <w:name w:val="ListLabel 608"/>
    <w:qFormat/>
    <w:uiPriority w:val="0"/>
    <w:rPr>
      <w:rFonts w:cs="OpenSymbol"/>
    </w:rPr>
  </w:style>
  <w:style w:type="character" w:customStyle="1" w:styleId="635">
    <w:name w:val="ListLabel 609"/>
    <w:qFormat/>
    <w:uiPriority w:val="0"/>
    <w:rPr>
      <w:rFonts w:cs="OpenSymbol"/>
    </w:rPr>
  </w:style>
  <w:style w:type="character" w:customStyle="1" w:styleId="636">
    <w:name w:val="ListLabel 610"/>
    <w:qFormat/>
    <w:uiPriority w:val="0"/>
    <w:rPr>
      <w:rFonts w:ascii="Trebuchet MS" w:hAnsi="Trebuchet MS" w:cs="OpenSymbol"/>
      <w:sz w:val="22"/>
    </w:rPr>
  </w:style>
  <w:style w:type="character" w:customStyle="1" w:styleId="637">
    <w:name w:val="ListLabel 611"/>
    <w:qFormat/>
    <w:uiPriority w:val="0"/>
    <w:rPr>
      <w:rFonts w:cs="OpenSymbol"/>
    </w:rPr>
  </w:style>
  <w:style w:type="character" w:customStyle="1" w:styleId="638">
    <w:name w:val="ListLabel 612"/>
    <w:qFormat/>
    <w:uiPriority w:val="0"/>
    <w:rPr>
      <w:rFonts w:cs="OpenSymbol"/>
    </w:rPr>
  </w:style>
  <w:style w:type="character" w:customStyle="1" w:styleId="639">
    <w:name w:val="ListLabel 613"/>
    <w:qFormat/>
    <w:uiPriority w:val="0"/>
    <w:rPr>
      <w:rFonts w:cs="OpenSymbol"/>
    </w:rPr>
  </w:style>
  <w:style w:type="character" w:customStyle="1" w:styleId="640">
    <w:name w:val="ListLabel 614"/>
    <w:qFormat/>
    <w:uiPriority w:val="0"/>
    <w:rPr>
      <w:rFonts w:cs="OpenSymbol"/>
    </w:rPr>
  </w:style>
  <w:style w:type="character" w:customStyle="1" w:styleId="641">
    <w:name w:val="ListLabel 615"/>
    <w:qFormat/>
    <w:uiPriority w:val="0"/>
    <w:rPr>
      <w:rFonts w:cs="OpenSymbol"/>
    </w:rPr>
  </w:style>
  <w:style w:type="character" w:customStyle="1" w:styleId="642">
    <w:name w:val="ListLabel 616"/>
    <w:qFormat/>
    <w:uiPriority w:val="0"/>
    <w:rPr>
      <w:rFonts w:cs="OpenSymbol"/>
    </w:rPr>
  </w:style>
  <w:style w:type="character" w:customStyle="1" w:styleId="643">
    <w:name w:val="ListLabel 617"/>
    <w:qFormat/>
    <w:uiPriority w:val="0"/>
    <w:rPr>
      <w:rFonts w:cs="OpenSymbol"/>
    </w:rPr>
  </w:style>
  <w:style w:type="character" w:customStyle="1" w:styleId="644">
    <w:name w:val="ListLabel 618"/>
    <w:qFormat/>
    <w:uiPriority w:val="0"/>
    <w:rPr>
      <w:rFonts w:cs="OpenSymbol"/>
    </w:rPr>
  </w:style>
  <w:style w:type="character" w:customStyle="1" w:styleId="645">
    <w:name w:val="ListLabel 619"/>
    <w:qFormat/>
    <w:uiPriority w:val="0"/>
    <w:rPr>
      <w:rFonts w:cs="OpenSymbol"/>
      <w:sz w:val="22"/>
    </w:rPr>
  </w:style>
  <w:style w:type="character" w:customStyle="1" w:styleId="646">
    <w:name w:val="ListLabel 620"/>
    <w:qFormat/>
    <w:uiPriority w:val="0"/>
    <w:rPr>
      <w:rFonts w:cs="OpenSymbol"/>
    </w:rPr>
  </w:style>
  <w:style w:type="character" w:customStyle="1" w:styleId="647">
    <w:name w:val="ListLabel 621"/>
    <w:qFormat/>
    <w:uiPriority w:val="0"/>
    <w:rPr>
      <w:rFonts w:cs="OpenSymbol"/>
    </w:rPr>
  </w:style>
  <w:style w:type="character" w:customStyle="1" w:styleId="648">
    <w:name w:val="ListLabel 622"/>
    <w:qFormat/>
    <w:uiPriority w:val="0"/>
    <w:rPr>
      <w:rFonts w:cs="OpenSymbol"/>
    </w:rPr>
  </w:style>
  <w:style w:type="character" w:customStyle="1" w:styleId="649">
    <w:name w:val="ListLabel 623"/>
    <w:qFormat/>
    <w:uiPriority w:val="0"/>
    <w:rPr>
      <w:rFonts w:cs="OpenSymbol"/>
    </w:rPr>
  </w:style>
  <w:style w:type="character" w:customStyle="1" w:styleId="650">
    <w:name w:val="ListLabel 624"/>
    <w:qFormat/>
    <w:uiPriority w:val="0"/>
    <w:rPr>
      <w:rFonts w:cs="OpenSymbol"/>
    </w:rPr>
  </w:style>
  <w:style w:type="character" w:customStyle="1" w:styleId="651">
    <w:name w:val="ListLabel 625"/>
    <w:qFormat/>
    <w:uiPriority w:val="0"/>
    <w:rPr>
      <w:rFonts w:cs="OpenSymbol"/>
    </w:rPr>
  </w:style>
  <w:style w:type="character" w:customStyle="1" w:styleId="652">
    <w:name w:val="ListLabel 626"/>
    <w:qFormat/>
    <w:uiPriority w:val="0"/>
    <w:rPr>
      <w:rFonts w:cs="OpenSymbol"/>
    </w:rPr>
  </w:style>
  <w:style w:type="character" w:customStyle="1" w:styleId="653">
    <w:name w:val="ListLabel 627"/>
    <w:qFormat/>
    <w:uiPriority w:val="0"/>
    <w:rPr>
      <w:rFonts w:cs="OpenSymbol"/>
    </w:rPr>
  </w:style>
  <w:style w:type="character" w:customStyle="1" w:styleId="654">
    <w:name w:val="ListLabel 628"/>
    <w:qFormat/>
    <w:uiPriority w:val="0"/>
    <w:rPr>
      <w:rFonts w:cs="OpenSymbol"/>
      <w:sz w:val="22"/>
    </w:rPr>
  </w:style>
  <w:style w:type="character" w:customStyle="1" w:styleId="655">
    <w:name w:val="ListLabel 629"/>
    <w:qFormat/>
    <w:uiPriority w:val="0"/>
    <w:rPr>
      <w:rFonts w:cs="OpenSymbol"/>
    </w:rPr>
  </w:style>
  <w:style w:type="character" w:customStyle="1" w:styleId="656">
    <w:name w:val="ListLabel 630"/>
    <w:qFormat/>
    <w:uiPriority w:val="0"/>
    <w:rPr>
      <w:rFonts w:cs="OpenSymbol"/>
    </w:rPr>
  </w:style>
  <w:style w:type="character" w:customStyle="1" w:styleId="657">
    <w:name w:val="ListLabel 631"/>
    <w:qFormat/>
    <w:uiPriority w:val="0"/>
    <w:rPr>
      <w:rFonts w:cs="OpenSymbol"/>
    </w:rPr>
  </w:style>
  <w:style w:type="character" w:customStyle="1" w:styleId="658">
    <w:name w:val="ListLabel 632"/>
    <w:qFormat/>
    <w:uiPriority w:val="0"/>
    <w:rPr>
      <w:rFonts w:cs="OpenSymbol"/>
    </w:rPr>
  </w:style>
  <w:style w:type="character" w:customStyle="1" w:styleId="659">
    <w:name w:val="ListLabel 633"/>
    <w:qFormat/>
    <w:uiPriority w:val="0"/>
    <w:rPr>
      <w:rFonts w:cs="OpenSymbol"/>
    </w:rPr>
  </w:style>
  <w:style w:type="character" w:customStyle="1" w:styleId="660">
    <w:name w:val="ListLabel 634"/>
    <w:qFormat/>
    <w:uiPriority w:val="0"/>
    <w:rPr>
      <w:rFonts w:cs="OpenSymbol"/>
    </w:rPr>
  </w:style>
  <w:style w:type="character" w:customStyle="1" w:styleId="661">
    <w:name w:val="ListLabel 635"/>
    <w:qFormat/>
    <w:uiPriority w:val="0"/>
    <w:rPr>
      <w:rFonts w:cs="OpenSymbol"/>
    </w:rPr>
  </w:style>
  <w:style w:type="character" w:customStyle="1" w:styleId="662">
    <w:name w:val="ListLabel 636"/>
    <w:qFormat/>
    <w:uiPriority w:val="0"/>
    <w:rPr>
      <w:rFonts w:cs="OpenSymbol"/>
    </w:rPr>
  </w:style>
  <w:style w:type="character" w:customStyle="1" w:styleId="663">
    <w:name w:val="ListLabel 637"/>
    <w:qFormat/>
    <w:uiPriority w:val="0"/>
    <w:rPr>
      <w:rFonts w:cs="OpenSymbol"/>
      <w:sz w:val="22"/>
    </w:rPr>
  </w:style>
  <w:style w:type="character" w:customStyle="1" w:styleId="664">
    <w:name w:val="ListLabel 638"/>
    <w:qFormat/>
    <w:uiPriority w:val="0"/>
    <w:rPr>
      <w:rFonts w:cs="OpenSymbol"/>
    </w:rPr>
  </w:style>
  <w:style w:type="character" w:customStyle="1" w:styleId="665">
    <w:name w:val="ListLabel 639"/>
    <w:qFormat/>
    <w:uiPriority w:val="0"/>
    <w:rPr>
      <w:rFonts w:cs="OpenSymbol"/>
    </w:rPr>
  </w:style>
  <w:style w:type="character" w:customStyle="1" w:styleId="666">
    <w:name w:val="ListLabel 640"/>
    <w:qFormat/>
    <w:uiPriority w:val="0"/>
    <w:rPr>
      <w:rFonts w:cs="OpenSymbol"/>
    </w:rPr>
  </w:style>
  <w:style w:type="character" w:customStyle="1" w:styleId="667">
    <w:name w:val="ListLabel 641"/>
    <w:qFormat/>
    <w:uiPriority w:val="0"/>
    <w:rPr>
      <w:rFonts w:cs="OpenSymbol"/>
    </w:rPr>
  </w:style>
  <w:style w:type="character" w:customStyle="1" w:styleId="668">
    <w:name w:val="ListLabel 642"/>
    <w:qFormat/>
    <w:uiPriority w:val="0"/>
    <w:rPr>
      <w:rFonts w:cs="OpenSymbol"/>
    </w:rPr>
  </w:style>
  <w:style w:type="character" w:customStyle="1" w:styleId="669">
    <w:name w:val="ListLabel 643"/>
    <w:qFormat/>
    <w:uiPriority w:val="0"/>
    <w:rPr>
      <w:rFonts w:cs="OpenSymbol"/>
    </w:rPr>
  </w:style>
  <w:style w:type="character" w:customStyle="1" w:styleId="670">
    <w:name w:val="ListLabel 644"/>
    <w:qFormat/>
    <w:uiPriority w:val="0"/>
    <w:rPr>
      <w:rFonts w:cs="OpenSymbol"/>
    </w:rPr>
  </w:style>
  <w:style w:type="character" w:customStyle="1" w:styleId="671">
    <w:name w:val="ListLabel 645"/>
    <w:qFormat/>
    <w:uiPriority w:val="0"/>
    <w:rPr>
      <w:rFonts w:cs="OpenSymbol"/>
    </w:rPr>
  </w:style>
  <w:style w:type="character" w:customStyle="1" w:styleId="672">
    <w:name w:val="ListLabel 646"/>
    <w:qFormat/>
    <w:uiPriority w:val="0"/>
    <w:rPr>
      <w:rFonts w:cs="OpenSymbol"/>
      <w:sz w:val="22"/>
    </w:rPr>
  </w:style>
  <w:style w:type="character" w:customStyle="1" w:styleId="673">
    <w:name w:val="ListLabel 647"/>
    <w:qFormat/>
    <w:uiPriority w:val="0"/>
    <w:rPr>
      <w:rFonts w:cs="OpenSymbol"/>
    </w:rPr>
  </w:style>
  <w:style w:type="character" w:customStyle="1" w:styleId="674">
    <w:name w:val="ListLabel 648"/>
    <w:qFormat/>
    <w:uiPriority w:val="0"/>
    <w:rPr>
      <w:rFonts w:cs="OpenSymbol"/>
    </w:rPr>
  </w:style>
  <w:style w:type="character" w:customStyle="1" w:styleId="675">
    <w:name w:val="ListLabel 649"/>
    <w:qFormat/>
    <w:uiPriority w:val="0"/>
    <w:rPr>
      <w:rFonts w:cs="OpenSymbol"/>
    </w:rPr>
  </w:style>
  <w:style w:type="character" w:customStyle="1" w:styleId="676">
    <w:name w:val="ListLabel 650"/>
    <w:qFormat/>
    <w:uiPriority w:val="0"/>
    <w:rPr>
      <w:rFonts w:cs="OpenSymbol"/>
    </w:rPr>
  </w:style>
  <w:style w:type="character" w:customStyle="1" w:styleId="677">
    <w:name w:val="ListLabel 651"/>
    <w:qFormat/>
    <w:uiPriority w:val="0"/>
    <w:rPr>
      <w:rFonts w:cs="OpenSymbol"/>
    </w:rPr>
  </w:style>
  <w:style w:type="character" w:customStyle="1" w:styleId="678">
    <w:name w:val="ListLabel 652"/>
    <w:qFormat/>
    <w:uiPriority w:val="0"/>
    <w:rPr>
      <w:rFonts w:cs="OpenSymbol"/>
    </w:rPr>
  </w:style>
  <w:style w:type="character" w:customStyle="1" w:styleId="679">
    <w:name w:val="ListLabel 653"/>
    <w:qFormat/>
    <w:uiPriority w:val="0"/>
    <w:rPr>
      <w:rFonts w:cs="OpenSymbol"/>
    </w:rPr>
  </w:style>
  <w:style w:type="character" w:customStyle="1" w:styleId="680">
    <w:name w:val="ListLabel 654"/>
    <w:qFormat/>
    <w:uiPriority w:val="0"/>
    <w:rPr>
      <w:rFonts w:cs="OpenSymbol"/>
    </w:rPr>
  </w:style>
  <w:style w:type="character" w:customStyle="1" w:styleId="681">
    <w:name w:val="ListLabel 655"/>
    <w:qFormat/>
    <w:uiPriority w:val="0"/>
    <w:rPr>
      <w:rFonts w:cs="OpenSymbol"/>
      <w:sz w:val="22"/>
    </w:rPr>
  </w:style>
  <w:style w:type="character" w:customStyle="1" w:styleId="682">
    <w:name w:val="ListLabel 656"/>
    <w:qFormat/>
    <w:uiPriority w:val="0"/>
    <w:rPr>
      <w:rFonts w:cs="OpenSymbol"/>
    </w:rPr>
  </w:style>
  <w:style w:type="character" w:customStyle="1" w:styleId="683">
    <w:name w:val="ListLabel 657"/>
    <w:qFormat/>
    <w:uiPriority w:val="0"/>
    <w:rPr>
      <w:rFonts w:cs="OpenSymbol"/>
    </w:rPr>
  </w:style>
  <w:style w:type="character" w:customStyle="1" w:styleId="684">
    <w:name w:val="ListLabel 658"/>
    <w:qFormat/>
    <w:uiPriority w:val="0"/>
    <w:rPr>
      <w:rFonts w:cs="OpenSymbol"/>
    </w:rPr>
  </w:style>
  <w:style w:type="character" w:customStyle="1" w:styleId="685">
    <w:name w:val="ListLabel 659"/>
    <w:qFormat/>
    <w:uiPriority w:val="0"/>
    <w:rPr>
      <w:rFonts w:cs="OpenSymbol"/>
    </w:rPr>
  </w:style>
  <w:style w:type="character" w:customStyle="1" w:styleId="686">
    <w:name w:val="ListLabel 660"/>
    <w:qFormat/>
    <w:uiPriority w:val="0"/>
    <w:rPr>
      <w:rFonts w:cs="OpenSymbol"/>
    </w:rPr>
  </w:style>
  <w:style w:type="character" w:customStyle="1" w:styleId="687">
    <w:name w:val="ListLabel 661"/>
    <w:qFormat/>
    <w:uiPriority w:val="0"/>
    <w:rPr>
      <w:rFonts w:cs="OpenSymbol"/>
    </w:rPr>
  </w:style>
  <w:style w:type="character" w:customStyle="1" w:styleId="688">
    <w:name w:val="ListLabel 662"/>
    <w:qFormat/>
    <w:uiPriority w:val="0"/>
    <w:rPr>
      <w:rFonts w:cs="OpenSymbol"/>
    </w:rPr>
  </w:style>
  <w:style w:type="character" w:customStyle="1" w:styleId="689">
    <w:name w:val="ListLabel 663"/>
    <w:qFormat/>
    <w:uiPriority w:val="0"/>
    <w:rPr>
      <w:rFonts w:cs="OpenSymbol"/>
    </w:rPr>
  </w:style>
  <w:style w:type="character" w:customStyle="1" w:styleId="690">
    <w:name w:val="ListLabel 664"/>
    <w:qFormat/>
    <w:uiPriority w:val="0"/>
    <w:rPr>
      <w:rFonts w:ascii="Trebuchet MS" w:hAnsi="Trebuchet MS"/>
      <w:b/>
      <w:color w:val="000000"/>
      <w:spacing w:val="0"/>
      <w:sz w:val="22"/>
      <w:szCs w:val="22"/>
      <w:u w:val="none"/>
      <w:lang w:val="ro-RO"/>
    </w:rPr>
  </w:style>
  <w:style w:type="character" w:customStyle="1" w:styleId="691">
    <w:name w:val="ListLabel 665"/>
    <w:qFormat/>
    <w:uiPriority w:val="0"/>
    <w:rPr>
      <w:rFonts w:ascii="Trebuchet MS" w:hAnsi="Trebuchet MS"/>
      <w:color w:val="000000"/>
      <w:spacing w:val="0"/>
      <w:sz w:val="22"/>
      <w:szCs w:val="22"/>
      <w:u w:val="none"/>
      <w:lang w:val="ro-RO"/>
    </w:rPr>
  </w:style>
  <w:style w:type="character" w:customStyle="1" w:styleId="692">
    <w:name w:val="ListLabel 666"/>
    <w:qFormat/>
    <w:uiPriority w:val="0"/>
    <w:rPr>
      <w:rFonts w:ascii="Trebuchet MS" w:hAnsi="Trebuchet MS"/>
      <w:b/>
      <w:color w:val="111111"/>
      <w:spacing w:val="0"/>
      <w:sz w:val="22"/>
      <w:szCs w:val="22"/>
      <w:u w:val="none"/>
      <w:lang w:val="ro-RO"/>
    </w:rPr>
  </w:style>
  <w:style w:type="character" w:customStyle="1" w:styleId="693">
    <w:name w:val="ListLabel 667"/>
    <w:qFormat/>
    <w:uiPriority w:val="0"/>
    <w:rPr>
      <w:rFonts w:ascii="Trebuchet MS" w:hAnsi="Trebuchet MS"/>
      <w:color w:val="111111"/>
      <w:spacing w:val="0"/>
      <w:sz w:val="22"/>
      <w:szCs w:val="22"/>
      <w:u w:val="none"/>
      <w:lang w:val="ro-RO"/>
    </w:rPr>
  </w:style>
  <w:style w:type="character" w:customStyle="1" w:styleId="694">
    <w:name w:val="ListLabel 668"/>
    <w:qFormat/>
    <w:uiPriority w:val="0"/>
    <w:rPr>
      <w:rFonts w:ascii="Trebuchet MS" w:hAnsi="Trebuchet MS"/>
      <w:b/>
      <w:color w:val="000000"/>
      <w:spacing w:val="0"/>
      <w:sz w:val="22"/>
      <w:szCs w:val="22"/>
      <w:u w:val="none"/>
    </w:rPr>
  </w:style>
  <w:style w:type="character" w:customStyle="1" w:styleId="695">
    <w:name w:val="ListLabel 669"/>
    <w:qFormat/>
    <w:uiPriority w:val="0"/>
    <w:rPr>
      <w:rFonts w:ascii="Trebuchet MS" w:hAnsi="Trebuchet MS"/>
      <w:b/>
      <w:color w:val="000000"/>
      <w:spacing w:val="0"/>
      <w:sz w:val="22"/>
      <w:szCs w:val="22"/>
      <w:u w:val="none"/>
      <w:lang w:val="en-US"/>
    </w:rPr>
  </w:style>
  <w:style w:type="character" w:customStyle="1" w:styleId="696">
    <w:name w:val="ListLabel 670"/>
    <w:qFormat/>
    <w:uiPriority w:val="0"/>
    <w:rPr>
      <w:rFonts w:cs="OpenSymbol"/>
      <w:sz w:val="22"/>
    </w:rPr>
  </w:style>
  <w:style w:type="character" w:customStyle="1" w:styleId="697">
    <w:name w:val="ListLabel 671"/>
    <w:qFormat/>
    <w:uiPriority w:val="0"/>
    <w:rPr>
      <w:rFonts w:cs="OpenSymbol"/>
    </w:rPr>
  </w:style>
  <w:style w:type="character" w:customStyle="1" w:styleId="698">
    <w:name w:val="ListLabel 672"/>
    <w:qFormat/>
    <w:uiPriority w:val="0"/>
    <w:rPr>
      <w:rFonts w:cs="OpenSymbol"/>
    </w:rPr>
  </w:style>
  <w:style w:type="character" w:customStyle="1" w:styleId="699">
    <w:name w:val="ListLabel 673"/>
    <w:qFormat/>
    <w:uiPriority w:val="0"/>
    <w:rPr>
      <w:rFonts w:cs="OpenSymbol"/>
    </w:rPr>
  </w:style>
  <w:style w:type="character" w:customStyle="1" w:styleId="700">
    <w:name w:val="ListLabel 674"/>
    <w:qFormat/>
    <w:uiPriority w:val="0"/>
    <w:rPr>
      <w:rFonts w:cs="OpenSymbol"/>
    </w:rPr>
  </w:style>
  <w:style w:type="character" w:customStyle="1" w:styleId="701">
    <w:name w:val="ListLabel 675"/>
    <w:qFormat/>
    <w:uiPriority w:val="0"/>
    <w:rPr>
      <w:rFonts w:cs="OpenSymbol"/>
    </w:rPr>
  </w:style>
  <w:style w:type="character" w:customStyle="1" w:styleId="702">
    <w:name w:val="ListLabel 676"/>
    <w:qFormat/>
    <w:uiPriority w:val="0"/>
    <w:rPr>
      <w:rFonts w:cs="OpenSymbol"/>
    </w:rPr>
  </w:style>
  <w:style w:type="character" w:customStyle="1" w:styleId="703">
    <w:name w:val="ListLabel 677"/>
    <w:qFormat/>
    <w:uiPriority w:val="0"/>
    <w:rPr>
      <w:rFonts w:cs="OpenSymbol"/>
    </w:rPr>
  </w:style>
  <w:style w:type="character" w:customStyle="1" w:styleId="704">
    <w:name w:val="ListLabel 678"/>
    <w:qFormat/>
    <w:uiPriority w:val="0"/>
    <w:rPr>
      <w:rFonts w:cs="OpenSymbol"/>
    </w:rPr>
  </w:style>
  <w:style w:type="character" w:customStyle="1" w:styleId="705">
    <w:name w:val="ListLabel 679"/>
    <w:qFormat/>
    <w:uiPriority w:val="0"/>
    <w:rPr>
      <w:rFonts w:cs="OpenSymbol"/>
      <w:sz w:val="22"/>
    </w:rPr>
  </w:style>
  <w:style w:type="character" w:customStyle="1" w:styleId="706">
    <w:name w:val="ListLabel 680"/>
    <w:qFormat/>
    <w:uiPriority w:val="0"/>
    <w:rPr>
      <w:rFonts w:cs="OpenSymbol"/>
    </w:rPr>
  </w:style>
  <w:style w:type="character" w:customStyle="1" w:styleId="707">
    <w:name w:val="ListLabel 681"/>
    <w:qFormat/>
    <w:uiPriority w:val="0"/>
    <w:rPr>
      <w:rFonts w:cs="OpenSymbol"/>
    </w:rPr>
  </w:style>
  <w:style w:type="character" w:customStyle="1" w:styleId="708">
    <w:name w:val="ListLabel 682"/>
    <w:qFormat/>
    <w:uiPriority w:val="0"/>
    <w:rPr>
      <w:rFonts w:cs="OpenSymbol"/>
    </w:rPr>
  </w:style>
  <w:style w:type="character" w:customStyle="1" w:styleId="709">
    <w:name w:val="ListLabel 683"/>
    <w:qFormat/>
    <w:uiPriority w:val="0"/>
    <w:rPr>
      <w:rFonts w:cs="OpenSymbol"/>
    </w:rPr>
  </w:style>
  <w:style w:type="character" w:customStyle="1" w:styleId="710">
    <w:name w:val="ListLabel 684"/>
    <w:qFormat/>
    <w:uiPriority w:val="0"/>
    <w:rPr>
      <w:rFonts w:cs="OpenSymbol"/>
    </w:rPr>
  </w:style>
  <w:style w:type="character" w:customStyle="1" w:styleId="711">
    <w:name w:val="ListLabel 685"/>
    <w:qFormat/>
    <w:uiPriority w:val="0"/>
    <w:rPr>
      <w:rFonts w:cs="OpenSymbol"/>
    </w:rPr>
  </w:style>
  <w:style w:type="character" w:customStyle="1" w:styleId="712">
    <w:name w:val="ListLabel 686"/>
    <w:qFormat/>
    <w:uiPriority w:val="0"/>
    <w:rPr>
      <w:rFonts w:cs="OpenSymbol"/>
    </w:rPr>
  </w:style>
  <w:style w:type="character" w:customStyle="1" w:styleId="713">
    <w:name w:val="ListLabel 687"/>
    <w:qFormat/>
    <w:uiPriority w:val="0"/>
    <w:rPr>
      <w:rFonts w:cs="OpenSymbol"/>
    </w:rPr>
  </w:style>
  <w:style w:type="character" w:customStyle="1" w:styleId="714">
    <w:name w:val="ListLabel 688"/>
    <w:qFormat/>
    <w:uiPriority w:val="0"/>
    <w:rPr>
      <w:rFonts w:ascii="Times New Roman;serif" w:hAnsi="Times New Roman;serif" w:cs="OpenSymbol"/>
      <w:sz w:val="22"/>
    </w:rPr>
  </w:style>
  <w:style w:type="character" w:customStyle="1" w:styleId="715">
    <w:name w:val="ListLabel 689"/>
    <w:qFormat/>
    <w:uiPriority w:val="0"/>
    <w:rPr>
      <w:rFonts w:cs="OpenSymbol"/>
    </w:rPr>
  </w:style>
  <w:style w:type="character" w:customStyle="1" w:styleId="716">
    <w:name w:val="ListLabel 690"/>
    <w:qFormat/>
    <w:uiPriority w:val="0"/>
    <w:rPr>
      <w:rFonts w:cs="OpenSymbol"/>
    </w:rPr>
  </w:style>
  <w:style w:type="character" w:customStyle="1" w:styleId="717">
    <w:name w:val="ListLabel 691"/>
    <w:qFormat/>
    <w:uiPriority w:val="0"/>
    <w:rPr>
      <w:rFonts w:cs="OpenSymbol"/>
    </w:rPr>
  </w:style>
  <w:style w:type="character" w:customStyle="1" w:styleId="718">
    <w:name w:val="ListLabel 692"/>
    <w:qFormat/>
    <w:uiPriority w:val="0"/>
    <w:rPr>
      <w:rFonts w:cs="OpenSymbol"/>
    </w:rPr>
  </w:style>
  <w:style w:type="character" w:customStyle="1" w:styleId="719">
    <w:name w:val="ListLabel 693"/>
    <w:qFormat/>
    <w:uiPriority w:val="0"/>
    <w:rPr>
      <w:rFonts w:cs="OpenSymbol"/>
    </w:rPr>
  </w:style>
  <w:style w:type="character" w:customStyle="1" w:styleId="720">
    <w:name w:val="ListLabel 694"/>
    <w:qFormat/>
    <w:uiPriority w:val="0"/>
    <w:rPr>
      <w:rFonts w:cs="OpenSymbol"/>
    </w:rPr>
  </w:style>
  <w:style w:type="character" w:customStyle="1" w:styleId="721">
    <w:name w:val="ListLabel 695"/>
    <w:qFormat/>
    <w:uiPriority w:val="0"/>
    <w:rPr>
      <w:rFonts w:cs="OpenSymbol"/>
    </w:rPr>
  </w:style>
  <w:style w:type="character" w:customStyle="1" w:styleId="722">
    <w:name w:val="ListLabel 696"/>
    <w:qFormat/>
    <w:uiPriority w:val="0"/>
    <w:rPr>
      <w:rFonts w:cs="OpenSymbol"/>
    </w:rPr>
  </w:style>
  <w:style w:type="character" w:customStyle="1" w:styleId="723">
    <w:name w:val="ListLabel 697"/>
    <w:qFormat/>
    <w:uiPriority w:val="0"/>
    <w:rPr>
      <w:rFonts w:ascii="Times New Roman;serif" w:hAnsi="Times New Roman;serif" w:cs="OpenSymbol"/>
      <w:sz w:val="22"/>
    </w:rPr>
  </w:style>
  <w:style w:type="character" w:customStyle="1" w:styleId="724">
    <w:name w:val="ListLabel 698"/>
    <w:qFormat/>
    <w:uiPriority w:val="0"/>
    <w:rPr>
      <w:rFonts w:cs="OpenSymbol"/>
    </w:rPr>
  </w:style>
  <w:style w:type="character" w:customStyle="1" w:styleId="725">
    <w:name w:val="ListLabel 699"/>
    <w:qFormat/>
    <w:uiPriority w:val="0"/>
    <w:rPr>
      <w:rFonts w:cs="OpenSymbol"/>
    </w:rPr>
  </w:style>
  <w:style w:type="character" w:customStyle="1" w:styleId="726">
    <w:name w:val="ListLabel 700"/>
    <w:qFormat/>
    <w:uiPriority w:val="0"/>
    <w:rPr>
      <w:rFonts w:cs="OpenSymbol"/>
    </w:rPr>
  </w:style>
  <w:style w:type="character" w:customStyle="1" w:styleId="727">
    <w:name w:val="ListLabel 701"/>
    <w:qFormat/>
    <w:uiPriority w:val="0"/>
    <w:rPr>
      <w:rFonts w:cs="OpenSymbol"/>
    </w:rPr>
  </w:style>
  <w:style w:type="character" w:customStyle="1" w:styleId="728">
    <w:name w:val="ListLabel 702"/>
    <w:qFormat/>
    <w:uiPriority w:val="0"/>
    <w:rPr>
      <w:rFonts w:cs="OpenSymbol"/>
    </w:rPr>
  </w:style>
  <w:style w:type="character" w:customStyle="1" w:styleId="729">
    <w:name w:val="ListLabel 703"/>
    <w:qFormat/>
    <w:uiPriority w:val="0"/>
    <w:rPr>
      <w:rFonts w:cs="OpenSymbol"/>
    </w:rPr>
  </w:style>
  <w:style w:type="character" w:customStyle="1" w:styleId="730">
    <w:name w:val="ListLabel 704"/>
    <w:qFormat/>
    <w:uiPriority w:val="0"/>
    <w:rPr>
      <w:rFonts w:cs="OpenSymbol"/>
    </w:rPr>
  </w:style>
  <w:style w:type="character" w:customStyle="1" w:styleId="731">
    <w:name w:val="ListLabel 705"/>
    <w:qFormat/>
    <w:uiPriority w:val="0"/>
    <w:rPr>
      <w:rFonts w:cs="OpenSymbol"/>
    </w:rPr>
  </w:style>
  <w:style w:type="character" w:customStyle="1" w:styleId="732">
    <w:name w:val="ListLabel 706"/>
    <w:qFormat/>
    <w:uiPriority w:val="0"/>
    <w:rPr>
      <w:rFonts w:ascii="Trebuchet MS;sans-serif" w:hAnsi="Trebuchet MS;sans-serif"/>
      <w:b/>
      <w:color w:val="000000"/>
      <w:spacing w:val="0"/>
      <w:sz w:val="22"/>
      <w:szCs w:val="22"/>
      <w:u w:val="none"/>
      <w:lang w:val="en-US"/>
    </w:rPr>
  </w:style>
  <w:style w:type="character" w:customStyle="1" w:styleId="733">
    <w:name w:val="ListLabel 707"/>
    <w:qFormat/>
    <w:uiPriority w:val="0"/>
    <w:rPr>
      <w:rFonts w:ascii="Trebuchet MS;sans-serif" w:hAnsi="Trebuchet MS;sans-serif"/>
      <w:b/>
      <w:color w:val="000000"/>
      <w:spacing w:val="0"/>
      <w:sz w:val="22"/>
      <w:szCs w:val="22"/>
      <w:u w:val="none"/>
      <w:lang w:val="ro-RO"/>
    </w:rPr>
  </w:style>
  <w:style w:type="character" w:customStyle="1" w:styleId="734">
    <w:name w:val="ListLabel 708"/>
    <w:qFormat/>
    <w:uiPriority w:val="0"/>
    <w:rPr>
      <w:rFonts w:ascii="Trebuchet MS;sans-serif" w:hAnsi="Trebuchet MS;sans-serif"/>
      <w:i/>
      <w:iCs/>
      <w:color w:val="000000"/>
      <w:spacing w:val="0"/>
      <w:sz w:val="22"/>
      <w:szCs w:val="22"/>
      <w:u w:val="none"/>
      <w:lang w:val="ro-RO"/>
    </w:rPr>
  </w:style>
  <w:style w:type="character" w:customStyle="1" w:styleId="735">
    <w:name w:val="ListLabel 709"/>
    <w:qFormat/>
    <w:uiPriority w:val="0"/>
    <w:rPr>
      <w:rFonts w:ascii="Times New Roman;serif" w:hAnsi="Times New Roman;serif" w:cs="OpenSymbol"/>
      <w:sz w:val="22"/>
    </w:rPr>
  </w:style>
  <w:style w:type="character" w:customStyle="1" w:styleId="736">
    <w:name w:val="ListLabel 710"/>
    <w:qFormat/>
    <w:uiPriority w:val="0"/>
    <w:rPr>
      <w:rFonts w:cs="OpenSymbol"/>
    </w:rPr>
  </w:style>
  <w:style w:type="character" w:customStyle="1" w:styleId="737">
    <w:name w:val="ListLabel 711"/>
    <w:qFormat/>
    <w:uiPriority w:val="0"/>
    <w:rPr>
      <w:rFonts w:cs="OpenSymbol"/>
    </w:rPr>
  </w:style>
  <w:style w:type="character" w:customStyle="1" w:styleId="738">
    <w:name w:val="ListLabel 712"/>
    <w:qFormat/>
    <w:uiPriority w:val="0"/>
    <w:rPr>
      <w:rFonts w:cs="OpenSymbol"/>
    </w:rPr>
  </w:style>
  <w:style w:type="character" w:customStyle="1" w:styleId="739">
    <w:name w:val="ListLabel 713"/>
    <w:qFormat/>
    <w:uiPriority w:val="0"/>
    <w:rPr>
      <w:rFonts w:cs="OpenSymbol"/>
    </w:rPr>
  </w:style>
  <w:style w:type="character" w:customStyle="1" w:styleId="740">
    <w:name w:val="ListLabel 714"/>
    <w:qFormat/>
    <w:uiPriority w:val="0"/>
    <w:rPr>
      <w:rFonts w:cs="OpenSymbol"/>
    </w:rPr>
  </w:style>
  <w:style w:type="character" w:customStyle="1" w:styleId="741">
    <w:name w:val="ListLabel 715"/>
    <w:qFormat/>
    <w:uiPriority w:val="0"/>
    <w:rPr>
      <w:rFonts w:cs="OpenSymbol"/>
    </w:rPr>
  </w:style>
  <w:style w:type="character" w:customStyle="1" w:styleId="742">
    <w:name w:val="ListLabel 716"/>
    <w:qFormat/>
    <w:uiPriority w:val="0"/>
    <w:rPr>
      <w:rFonts w:cs="OpenSymbol"/>
    </w:rPr>
  </w:style>
  <w:style w:type="character" w:customStyle="1" w:styleId="743">
    <w:name w:val="ListLabel 717"/>
    <w:qFormat/>
    <w:uiPriority w:val="0"/>
    <w:rPr>
      <w:rFonts w:cs="OpenSymbol"/>
    </w:rPr>
  </w:style>
  <w:style w:type="character" w:customStyle="1" w:styleId="744">
    <w:name w:val="ListLabel 718"/>
    <w:qFormat/>
    <w:uiPriority w:val="0"/>
    <w:rPr>
      <w:rFonts w:ascii="Trebuchet MS" w:hAnsi="Trebuchet MS" w:cs="OpenSymbol"/>
      <w:sz w:val="22"/>
    </w:rPr>
  </w:style>
  <w:style w:type="character" w:customStyle="1" w:styleId="745">
    <w:name w:val="ListLabel 719"/>
    <w:qFormat/>
    <w:uiPriority w:val="0"/>
    <w:rPr>
      <w:rFonts w:cs="OpenSymbol"/>
    </w:rPr>
  </w:style>
  <w:style w:type="character" w:customStyle="1" w:styleId="746">
    <w:name w:val="ListLabel 720"/>
    <w:qFormat/>
    <w:uiPriority w:val="0"/>
    <w:rPr>
      <w:rFonts w:cs="OpenSymbol"/>
    </w:rPr>
  </w:style>
  <w:style w:type="character" w:customStyle="1" w:styleId="747">
    <w:name w:val="ListLabel 721"/>
    <w:qFormat/>
    <w:uiPriority w:val="0"/>
    <w:rPr>
      <w:rFonts w:cs="OpenSymbol"/>
    </w:rPr>
  </w:style>
  <w:style w:type="character" w:customStyle="1" w:styleId="748">
    <w:name w:val="ListLabel 722"/>
    <w:qFormat/>
    <w:uiPriority w:val="0"/>
    <w:rPr>
      <w:rFonts w:cs="OpenSymbol"/>
    </w:rPr>
  </w:style>
  <w:style w:type="character" w:customStyle="1" w:styleId="749">
    <w:name w:val="ListLabel 723"/>
    <w:qFormat/>
    <w:uiPriority w:val="0"/>
    <w:rPr>
      <w:rFonts w:cs="OpenSymbol"/>
    </w:rPr>
  </w:style>
  <w:style w:type="character" w:customStyle="1" w:styleId="750">
    <w:name w:val="ListLabel 724"/>
    <w:qFormat/>
    <w:uiPriority w:val="0"/>
    <w:rPr>
      <w:rFonts w:cs="OpenSymbol"/>
    </w:rPr>
  </w:style>
  <w:style w:type="character" w:customStyle="1" w:styleId="751">
    <w:name w:val="ListLabel 725"/>
    <w:qFormat/>
    <w:uiPriority w:val="0"/>
    <w:rPr>
      <w:rFonts w:cs="OpenSymbol"/>
    </w:rPr>
  </w:style>
  <w:style w:type="character" w:customStyle="1" w:styleId="752">
    <w:name w:val="ListLabel 726"/>
    <w:qFormat/>
    <w:uiPriority w:val="0"/>
    <w:rPr>
      <w:rFonts w:cs="OpenSymbol"/>
    </w:rPr>
  </w:style>
  <w:style w:type="character" w:customStyle="1" w:styleId="753">
    <w:name w:val="ListLabel 727"/>
    <w:qFormat/>
    <w:uiPriority w:val="0"/>
    <w:rPr>
      <w:rFonts w:ascii="Trebuchet MS" w:hAnsi="Trebuchet MS" w:cs="OpenSymbol"/>
      <w:sz w:val="22"/>
    </w:rPr>
  </w:style>
  <w:style w:type="character" w:customStyle="1" w:styleId="754">
    <w:name w:val="ListLabel 728"/>
    <w:qFormat/>
    <w:uiPriority w:val="0"/>
    <w:rPr>
      <w:rFonts w:cs="OpenSymbol"/>
    </w:rPr>
  </w:style>
  <w:style w:type="character" w:customStyle="1" w:styleId="755">
    <w:name w:val="ListLabel 729"/>
    <w:qFormat/>
    <w:uiPriority w:val="0"/>
    <w:rPr>
      <w:rFonts w:cs="OpenSymbol"/>
    </w:rPr>
  </w:style>
  <w:style w:type="character" w:customStyle="1" w:styleId="756">
    <w:name w:val="ListLabel 730"/>
    <w:qFormat/>
    <w:uiPriority w:val="0"/>
    <w:rPr>
      <w:rFonts w:cs="OpenSymbol"/>
    </w:rPr>
  </w:style>
  <w:style w:type="character" w:customStyle="1" w:styleId="757">
    <w:name w:val="ListLabel 731"/>
    <w:qFormat/>
    <w:uiPriority w:val="0"/>
    <w:rPr>
      <w:rFonts w:cs="OpenSymbol"/>
    </w:rPr>
  </w:style>
  <w:style w:type="character" w:customStyle="1" w:styleId="758">
    <w:name w:val="ListLabel 732"/>
    <w:qFormat/>
    <w:uiPriority w:val="0"/>
    <w:rPr>
      <w:rFonts w:cs="OpenSymbol"/>
    </w:rPr>
  </w:style>
  <w:style w:type="character" w:customStyle="1" w:styleId="759">
    <w:name w:val="ListLabel 733"/>
    <w:qFormat/>
    <w:uiPriority w:val="0"/>
    <w:rPr>
      <w:rFonts w:cs="OpenSymbol"/>
    </w:rPr>
  </w:style>
  <w:style w:type="character" w:customStyle="1" w:styleId="760">
    <w:name w:val="ListLabel 734"/>
    <w:qFormat/>
    <w:uiPriority w:val="0"/>
    <w:rPr>
      <w:rFonts w:cs="OpenSymbol"/>
    </w:rPr>
  </w:style>
  <w:style w:type="character" w:customStyle="1" w:styleId="761">
    <w:name w:val="ListLabel 735"/>
    <w:qFormat/>
    <w:uiPriority w:val="0"/>
    <w:rPr>
      <w:rFonts w:cs="OpenSymbol"/>
    </w:rPr>
  </w:style>
  <w:style w:type="character" w:customStyle="1" w:styleId="762">
    <w:name w:val="ListLabel 736"/>
    <w:qFormat/>
    <w:uiPriority w:val="0"/>
    <w:rPr>
      <w:rFonts w:ascii="Trebuchet MS" w:hAnsi="Trebuchet MS" w:cs="OpenSymbol"/>
      <w:sz w:val="22"/>
    </w:rPr>
  </w:style>
  <w:style w:type="character" w:customStyle="1" w:styleId="763">
    <w:name w:val="ListLabel 737"/>
    <w:qFormat/>
    <w:uiPriority w:val="0"/>
    <w:rPr>
      <w:rFonts w:cs="OpenSymbol"/>
    </w:rPr>
  </w:style>
  <w:style w:type="character" w:customStyle="1" w:styleId="764">
    <w:name w:val="ListLabel 738"/>
    <w:qFormat/>
    <w:uiPriority w:val="0"/>
    <w:rPr>
      <w:rFonts w:cs="OpenSymbol"/>
    </w:rPr>
  </w:style>
  <w:style w:type="character" w:customStyle="1" w:styleId="765">
    <w:name w:val="ListLabel 739"/>
    <w:qFormat/>
    <w:uiPriority w:val="0"/>
    <w:rPr>
      <w:rFonts w:cs="OpenSymbol"/>
    </w:rPr>
  </w:style>
  <w:style w:type="character" w:customStyle="1" w:styleId="766">
    <w:name w:val="ListLabel 740"/>
    <w:qFormat/>
    <w:uiPriority w:val="0"/>
    <w:rPr>
      <w:rFonts w:cs="OpenSymbol"/>
    </w:rPr>
  </w:style>
  <w:style w:type="character" w:customStyle="1" w:styleId="767">
    <w:name w:val="ListLabel 741"/>
    <w:qFormat/>
    <w:uiPriority w:val="0"/>
    <w:rPr>
      <w:rFonts w:cs="OpenSymbol"/>
    </w:rPr>
  </w:style>
  <w:style w:type="character" w:customStyle="1" w:styleId="768">
    <w:name w:val="ListLabel 742"/>
    <w:qFormat/>
    <w:uiPriority w:val="0"/>
    <w:rPr>
      <w:rFonts w:cs="OpenSymbol"/>
    </w:rPr>
  </w:style>
  <w:style w:type="character" w:customStyle="1" w:styleId="769">
    <w:name w:val="ListLabel 743"/>
    <w:qFormat/>
    <w:uiPriority w:val="0"/>
    <w:rPr>
      <w:rFonts w:cs="OpenSymbol"/>
    </w:rPr>
  </w:style>
  <w:style w:type="character" w:customStyle="1" w:styleId="770">
    <w:name w:val="ListLabel 744"/>
    <w:qFormat/>
    <w:uiPriority w:val="0"/>
    <w:rPr>
      <w:rFonts w:cs="OpenSymbol"/>
    </w:rPr>
  </w:style>
  <w:style w:type="character" w:customStyle="1" w:styleId="771">
    <w:name w:val="ListLabel 745"/>
    <w:qFormat/>
    <w:uiPriority w:val="0"/>
    <w:rPr>
      <w:rFonts w:ascii="Trebuchet MS" w:hAnsi="Trebuchet MS" w:cs="OpenSymbol"/>
      <w:sz w:val="22"/>
    </w:rPr>
  </w:style>
  <w:style w:type="character" w:customStyle="1" w:styleId="772">
    <w:name w:val="ListLabel 746"/>
    <w:qFormat/>
    <w:uiPriority w:val="0"/>
    <w:rPr>
      <w:rFonts w:cs="OpenSymbol"/>
    </w:rPr>
  </w:style>
  <w:style w:type="character" w:customStyle="1" w:styleId="773">
    <w:name w:val="ListLabel 747"/>
    <w:qFormat/>
    <w:uiPriority w:val="0"/>
    <w:rPr>
      <w:rFonts w:cs="OpenSymbol"/>
    </w:rPr>
  </w:style>
  <w:style w:type="character" w:customStyle="1" w:styleId="774">
    <w:name w:val="ListLabel 748"/>
    <w:qFormat/>
    <w:uiPriority w:val="0"/>
    <w:rPr>
      <w:rFonts w:cs="OpenSymbol"/>
    </w:rPr>
  </w:style>
  <w:style w:type="character" w:customStyle="1" w:styleId="775">
    <w:name w:val="ListLabel 749"/>
    <w:qFormat/>
    <w:uiPriority w:val="0"/>
    <w:rPr>
      <w:rFonts w:cs="OpenSymbol"/>
    </w:rPr>
  </w:style>
  <w:style w:type="character" w:customStyle="1" w:styleId="776">
    <w:name w:val="ListLabel 750"/>
    <w:qFormat/>
    <w:uiPriority w:val="0"/>
    <w:rPr>
      <w:rFonts w:cs="OpenSymbol"/>
    </w:rPr>
  </w:style>
  <w:style w:type="character" w:customStyle="1" w:styleId="777">
    <w:name w:val="ListLabel 751"/>
    <w:qFormat/>
    <w:uiPriority w:val="0"/>
    <w:rPr>
      <w:rFonts w:cs="OpenSymbol"/>
    </w:rPr>
  </w:style>
  <w:style w:type="character" w:customStyle="1" w:styleId="778">
    <w:name w:val="ListLabel 752"/>
    <w:qFormat/>
    <w:uiPriority w:val="0"/>
    <w:rPr>
      <w:rFonts w:cs="OpenSymbol"/>
    </w:rPr>
  </w:style>
  <w:style w:type="character" w:customStyle="1" w:styleId="779">
    <w:name w:val="ListLabel 753"/>
    <w:qFormat/>
    <w:uiPriority w:val="0"/>
    <w:rPr>
      <w:rFonts w:cs="OpenSymbol"/>
    </w:rPr>
  </w:style>
  <w:style w:type="character" w:customStyle="1" w:styleId="780">
    <w:name w:val="ListLabel 754"/>
    <w:qFormat/>
    <w:uiPriority w:val="0"/>
    <w:rPr>
      <w:rFonts w:ascii="Trebuchet MS" w:hAnsi="Trebuchet MS" w:cs="OpenSymbol"/>
      <w:sz w:val="22"/>
    </w:rPr>
  </w:style>
  <w:style w:type="character" w:customStyle="1" w:styleId="781">
    <w:name w:val="ListLabel 755"/>
    <w:qFormat/>
    <w:uiPriority w:val="0"/>
    <w:rPr>
      <w:rFonts w:cs="OpenSymbol"/>
    </w:rPr>
  </w:style>
  <w:style w:type="character" w:customStyle="1" w:styleId="782">
    <w:name w:val="ListLabel 756"/>
    <w:qFormat/>
    <w:uiPriority w:val="0"/>
    <w:rPr>
      <w:rFonts w:cs="OpenSymbol"/>
    </w:rPr>
  </w:style>
  <w:style w:type="character" w:customStyle="1" w:styleId="783">
    <w:name w:val="ListLabel 757"/>
    <w:qFormat/>
    <w:uiPriority w:val="0"/>
    <w:rPr>
      <w:rFonts w:cs="OpenSymbol"/>
    </w:rPr>
  </w:style>
  <w:style w:type="character" w:customStyle="1" w:styleId="784">
    <w:name w:val="ListLabel 758"/>
    <w:qFormat/>
    <w:uiPriority w:val="0"/>
    <w:rPr>
      <w:rFonts w:cs="OpenSymbol"/>
    </w:rPr>
  </w:style>
  <w:style w:type="character" w:customStyle="1" w:styleId="785">
    <w:name w:val="ListLabel 759"/>
    <w:qFormat/>
    <w:uiPriority w:val="0"/>
    <w:rPr>
      <w:rFonts w:cs="OpenSymbol"/>
    </w:rPr>
  </w:style>
  <w:style w:type="character" w:customStyle="1" w:styleId="786">
    <w:name w:val="ListLabel 760"/>
    <w:qFormat/>
    <w:uiPriority w:val="0"/>
    <w:rPr>
      <w:rFonts w:cs="OpenSymbol"/>
    </w:rPr>
  </w:style>
  <w:style w:type="character" w:customStyle="1" w:styleId="787">
    <w:name w:val="ListLabel 761"/>
    <w:qFormat/>
    <w:uiPriority w:val="0"/>
    <w:rPr>
      <w:rFonts w:cs="OpenSymbol"/>
    </w:rPr>
  </w:style>
  <w:style w:type="character" w:customStyle="1" w:styleId="788">
    <w:name w:val="ListLabel 762"/>
    <w:qFormat/>
    <w:uiPriority w:val="0"/>
    <w:rPr>
      <w:rFonts w:cs="OpenSymbol"/>
    </w:rPr>
  </w:style>
  <w:style w:type="character" w:customStyle="1" w:styleId="789">
    <w:name w:val="ListLabel 763"/>
    <w:qFormat/>
    <w:uiPriority w:val="0"/>
    <w:rPr>
      <w:rFonts w:ascii="Trebuchet MS" w:hAnsi="Trebuchet MS" w:cs="OpenSymbol"/>
      <w:sz w:val="22"/>
    </w:rPr>
  </w:style>
  <w:style w:type="character" w:customStyle="1" w:styleId="790">
    <w:name w:val="ListLabel 764"/>
    <w:qFormat/>
    <w:uiPriority w:val="0"/>
    <w:rPr>
      <w:rFonts w:cs="OpenSymbol"/>
    </w:rPr>
  </w:style>
  <w:style w:type="character" w:customStyle="1" w:styleId="791">
    <w:name w:val="ListLabel 765"/>
    <w:qFormat/>
    <w:uiPriority w:val="0"/>
    <w:rPr>
      <w:rFonts w:cs="OpenSymbol"/>
    </w:rPr>
  </w:style>
  <w:style w:type="character" w:customStyle="1" w:styleId="792">
    <w:name w:val="ListLabel 766"/>
    <w:qFormat/>
    <w:uiPriority w:val="0"/>
    <w:rPr>
      <w:rFonts w:cs="OpenSymbol"/>
    </w:rPr>
  </w:style>
  <w:style w:type="character" w:customStyle="1" w:styleId="793">
    <w:name w:val="ListLabel 767"/>
    <w:qFormat/>
    <w:uiPriority w:val="0"/>
    <w:rPr>
      <w:rFonts w:cs="OpenSymbol"/>
    </w:rPr>
  </w:style>
  <w:style w:type="character" w:customStyle="1" w:styleId="794">
    <w:name w:val="ListLabel 768"/>
    <w:qFormat/>
    <w:uiPriority w:val="0"/>
    <w:rPr>
      <w:rFonts w:cs="OpenSymbol"/>
    </w:rPr>
  </w:style>
  <w:style w:type="character" w:customStyle="1" w:styleId="795">
    <w:name w:val="ListLabel 769"/>
    <w:qFormat/>
    <w:uiPriority w:val="0"/>
    <w:rPr>
      <w:rFonts w:cs="OpenSymbol"/>
    </w:rPr>
  </w:style>
  <w:style w:type="character" w:customStyle="1" w:styleId="796">
    <w:name w:val="ListLabel 770"/>
    <w:qFormat/>
    <w:uiPriority w:val="0"/>
    <w:rPr>
      <w:rFonts w:cs="OpenSymbol"/>
    </w:rPr>
  </w:style>
  <w:style w:type="character" w:customStyle="1" w:styleId="797">
    <w:name w:val="ListLabel 771"/>
    <w:qFormat/>
    <w:uiPriority w:val="0"/>
    <w:rPr>
      <w:rFonts w:cs="OpenSymbol"/>
    </w:rPr>
  </w:style>
  <w:style w:type="character" w:customStyle="1" w:styleId="798">
    <w:name w:val="ListLabel 772"/>
    <w:qFormat/>
    <w:uiPriority w:val="0"/>
    <w:rPr>
      <w:rFonts w:cs="OpenSymbol"/>
    </w:rPr>
  </w:style>
  <w:style w:type="character" w:customStyle="1" w:styleId="799">
    <w:name w:val="ListLabel 773"/>
    <w:qFormat/>
    <w:uiPriority w:val="0"/>
    <w:rPr>
      <w:rFonts w:cs="OpenSymbol"/>
    </w:rPr>
  </w:style>
  <w:style w:type="character" w:customStyle="1" w:styleId="800">
    <w:name w:val="ListLabel 774"/>
    <w:qFormat/>
    <w:uiPriority w:val="0"/>
    <w:rPr>
      <w:rFonts w:cs="OpenSymbol"/>
    </w:rPr>
  </w:style>
  <w:style w:type="character" w:customStyle="1" w:styleId="801">
    <w:name w:val="ListLabel 775"/>
    <w:qFormat/>
    <w:uiPriority w:val="0"/>
    <w:rPr>
      <w:rFonts w:cs="OpenSymbol"/>
    </w:rPr>
  </w:style>
  <w:style w:type="character" w:customStyle="1" w:styleId="802">
    <w:name w:val="ListLabel 776"/>
    <w:qFormat/>
    <w:uiPriority w:val="0"/>
    <w:rPr>
      <w:rFonts w:cs="OpenSymbol"/>
    </w:rPr>
  </w:style>
  <w:style w:type="character" w:customStyle="1" w:styleId="803">
    <w:name w:val="ListLabel 777"/>
    <w:qFormat/>
    <w:uiPriority w:val="0"/>
    <w:rPr>
      <w:rFonts w:cs="OpenSymbol"/>
    </w:rPr>
  </w:style>
  <w:style w:type="character" w:customStyle="1" w:styleId="804">
    <w:name w:val="ListLabel 778"/>
    <w:qFormat/>
    <w:uiPriority w:val="0"/>
    <w:rPr>
      <w:rFonts w:cs="OpenSymbol"/>
    </w:rPr>
  </w:style>
  <w:style w:type="character" w:customStyle="1" w:styleId="805">
    <w:name w:val="ListLabel 779"/>
    <w:qFormat/>
    <w:uiPriority w:val="0"/>
    <w:rPr>
      <w:rFonts w:cs="OpenSymbol"/>
    </w:rPr>
  </w:style>
  <w:style w:type="character" w:customStyle="1" w:styleId="806">
    <w:name w:val="ListLabel 780"/>
    <w:qFormat/>
    <w:uiPriority w:val="0"/>
    <w:rPr>
      <w:rFonts w:cs="OpenSymbol"/>
    </w:rPr>
  </w:style>
  <w:style w:type="character" w:customStyle="1" w:styleId="807">
    <w:name w:val="ListLabel 781"/>
    <w:qFormat/>
    <w:uiPriority w:val="0"/>
    <w:rPr>
      <w:rFonts w:cs="OpenSymbol"/>
    </w:rPr>
  </w:style>
  <w:style w:type="character" w:customStyle="1" w:styleId="808">
    <w:name w:val="ListLabel 782"/>
    <w:qFormat/>
    <w:uiPriority w:val="0"/>
    <w:rPr>
      <w:rFonts w:cs="OpenSymbol"/>
    </w:rPr>
  </w:style>
  <w:style w:type="character" w:customStyle="1" w:styleId="809">
    <w:name w:val="ListLabel 783"/>
    <w:qFormat/>
    <w:uiPriority w:val="0"/>
    <w:rPr>
      <w:rFonts w:cs="OpenSymbol"/>
    </w:rPr>
  </w:style>
  <w:style w:type="character" w:customStyle="1" w:styleId="810">
    <w:name w:val="ListLabel 784"/>
    <w:qFormat/>
    <w:uiPriority w:val="0"/>
    <w:rPr>
      <w:rFonts w:cs="OpenSymbol"/>
    </w:rPr>
  </w:style>
  <w:style w:type="character" w:customStyle="1" w:styleId="811">
    <w:name w:val="ListLabel 785"/>
    <w:qFormat/>
    <w:uiPriority w:val="0"/>
    <w:rPr>
      <w:rFonts w:cs="OpenSymbol"/>
    </w:rPr>
  </w:style>
  <w:style w:type="character" w:customStyle="1" w:styleId="812">
    <w:name w:val="ListLabel 786"/>
    <w:qFormat/>
    <w:uiPriority w:val="0"/>
    <w:rPr>
      <w:rFonts w:cs="OpenSymbol"/>
    </w:rPr>
  </w:style>
  <w:style w:type="character" w:customStyle="1" w:styleId="813">
    <w:name w:val="ListLabel 787"/>
    <w:qFormat/>
    <w:uiPriority w:val="0"/>
    <w:rPr>
      <w:rFonts w:cs="OpenSymbol"/>
    </w:rPr>
  </w:style>
  <w:style w:type="character" w:customStyle="1" w:styleId="814">
    <w:name w:val="ListLabel 788"/>
    <w:qFormat/>
    <w:uiPriority w:val="0"/>
    <w:rPr>
      <w:rFonts w:cs="OpenSymbol"/>
    </w:rPr>
  </w:style>
  <w:style w:type="character" w:customStyle="1" w:styleId="815">
    <w:name w:val="ListLabel 789"/>
    <w:qFormat/>
    <w:uiPriority w:val="0"/>
    <w:rPr>
      <w:rFonts w:cs="OpenSymbol"/>
    </w:rPr>
  </w:style>
  <w:style w:type="character" w:customStyle="1" w:styleId="816">
    <w:name w:val="ListLabel 790"/>
    <w:qFormat/>
    <w:uiPriority w:val="0"/>
    <w:rPr>
      <w:rFonts w:ascii="Trebuchet MS" w:hAnsi="Trebuchet MS" w:cs="OpenSymbol"/>
      <w:sz w:val="22"/>
    </w:rPr>
  </w:style>
  <w:style w:type="character" w:customStyle="1" w:styleId="817">
    <w:name w:val="ListLabel 791"/>
    <w:qFormat/>
    <w:uiPriority w:val="0"/>
    <w:rPr>
      <w:rFonts w:cs="OpenSymbol"/>
    </w:rPr>
  </w:style>
  <w:style w:type="character" w:customStyle="1" w:styleId="818">
    <w:name w:val="ListLabel 792"/>
    <w:qFormat/>
    <w:uiPriority w:val="0"/>
    <w:rPr>
      <w:rFonts w:cs="OpenSymbol"/>
    </w:rPr>
  </w:style>
  <w:style w:type="character" w:customStyle="1" w:styleId="819">
    <w:name w:val="ListLabel 793"/>
    <w:qFormat/>
    <w:uiPriority w:val="0"/>
    <w:rPr>
      <w:rFonts w:cs="OpenSymbol"/>
    </w:rPr>
  </w:style>
  <w:style w:type="character" w:customStyle="1" w:styleId="820">
    <w:name w:val="ListLabel 794"/>
    <w:qFormat/>
    <w:uiPriority w:val="0"/>
    <w:rPr>
      <w:rFonts w:cs="OpenSymbol"/>
    </w:rPr>
  </w:style>
  <w:style w:type="character" w:customStyle="1" w:styleId="821">
    <w:name w:val="ListLabel 795"/>
    <w:qFormat/>
    <w:uiPriority w:val="0"/>
    <w:rPr>
      <w:rFonts w:cs="OpenSymbol"/>
    </w:rPr>
  </w:style>
  <w:style w:type="character" w:customStyle="1" w:styleId="822">
    <w:name w:val="ListLabel 796"/>
    <w:qFormat/>
    <w:uiPriority w:val="0"/>
    <w:rPr>
      <w:rFonts w:cs="OpenSymbol"/>
    </w:rPr>
  </w:style>
  <w:style w:type="character" w:customStyle="1" w:styleId="823">
    <w:name w:val="ListLabel 797"/>
    <w:qFormat/>
    <w:uiPriority w:val="0"/>
    <w:rPr>
      <w:rFonts w:cs="OpenSymbol"/>
    </w:rPr>
  </w:style>
  <w:style w:type="character" w:customStyle="1" w:styleId="824">
    <w:name w:val="ListLabel 798"/>
    <w:qFormat/>
    <w:uiPriority w:val="0"/>
    <w:rPr>
      <w:rFonts w:cs="OpenSymbol"/>
    </w:rPr>
  </w:style>
  <w:style w:type="character" w:customStyle="1" w:styleId="825">
    <w:name w:val="ListLabel 799"/>
    <w:qFormat/>
    <w:uiPriority w:val="0"/>
    <w:rPr>
      <w:rFonts w:ascii="Trebuchet MS" w:hAnsi="Trebuchet MS" w:cs="OpenSymbol"/>
      <w:sz w:val="22"/>
    </w:rPr>
  </w:style>
  <w:style w:type="character" w:customStyle="1" w:styleId="826">
    <w:name w:val="ListLabel 800"/>
    <w:qFormat/>
    <w:uiPriority w:val="0"/>
    <w:rPr>
      <w:rFonts w:cs="OpenSymbol"/>
    </w:rPr>
  </w:style>
  <w:style w:type="character" w:customStyle="1" w:styleId="827">
    <w:name w:val="ListLabel 801"/>
    <w:qFormat/>
    <w:uiPriority w:val="0"/>
    <w:rPr>
      <w:rFonts w:cs="OpenSymbol"/>
    </w:rPr>
  </w:style>
  <w:style w:type="character" w:customStyle="1" w:styleId="828">
    <w:name w:val="ListLabel 802"/>
    <w:qFormat/>
    <w:uiPriority w:val="0"/>
    <w:rPr>
      <w:rFonts w:cs="OpenSymbol"/>
    </w:rPr>
  </w:style>
  <w:style w:type="character" w:customStyle="1" w:styleId="829">
    <w:name w:val="ListLabel 803"/>
    <w:qFormat/>
    <w:uiPriority w:val="0"/>
    <w:rPr>
      <w:rFonts w:cs="OpenSymbol"/>
    </w:rPr>
  </w:style>
  <w:style w:type="character" w:customStyle="1" w:styleId="830">
    <w:name w:val="ListLabel 804"/>
    <w:qFormat/>
    <w:uiPriority w:val="0"/>
    <w:rPr>
      <w:rFonts w:cs="OpenSymbol"/>
    </w:rPr>
  </w:style>
  <w:style w:type="character" w:customStyle="1" w:styleId="831">
    <w:name w:val="ListLabel 805"/>
    <w:qFormat/>
    <w:uiPriority w:val="0"/>
    <w:rPr>
      <w:rFonts w:cs="OpenSymbol"/>
    </w:rPr>
  </w:style>
  <w:style w:type="character" w:customStyle="1" w:styleId="832">
    <w:name w:val="ListLabel 806"/>
    <w:qFormat/>
    <w:uiPriority w:val="0"/>
    <w:rPr>
      <w:rFonts w:cs="OpenSymbol"/>
    </w:rPr>
  </w:style>
  <w:style w:type="character" w:customStyle="1" w:styleId="833">
    <w:name w:val="ListLabel 807"/>
    <w:qFormat/>
    <w:uiPriority w:val="0"/>
    <w:rPr>
      <w:rFonts w:cs="OpenSymbol"/>
    </w:rPr>
  </w:style>
  <w:style w:type="character" w:customStyle="1" w:styleId="834">
    <w:name w:val="ListLabel 808"/>
    <w:qFormat/>
    <w:uiPriority w:val="0"/>
    <w:rPr>
      <w:rFonts w:ascii="Trebuchet MS" w:hAnsi="Trebuchet MS" w:cs="OpenSymbol"/>
      <w:sz w:val="22"/>
    </w:rPr>
  </w:style>
  <w:style w:type="character" w:customStyle="1" w:styleId="835">
    <w:name w:val="ListLabel 809"/>
    <w:qFormat/>
    <w:uiPriority w:val="0"/>
    <w:rPr>
      <w:rFonts w:cs="OpenSymbol"/>
    </w:rPr>
  </w:style>
  <w:style w:type="character" w:customStyle="1" w:styleId="836">
    <w:name w:val="ListLabel 810"/>
    <w:qFormat/>
    <w:uiPriority w:val="0"/>
    <w:rPr>
      <w:rFonts w:cs="OpenSymbol"/>
    </w:rPr>
  </w:style>
  <w:style w:type="character" w:customStyle="1" w:styleId="837">
    <w:name w:val="ListLabel 811"/>
    <w:qFormat/>
    <w:uiPriority w:val="0"/>
    <w:rPr>
      <w:rFonts w:cs="OpenSymbol"/>
    </w:rPr>
  </w:style>
  <w:style w:type="character" w:customStyle="1" w:styleId="838">
    <w:name w:val="ListLabel 812"/>
    <w:qFormat/>
    <w:uiPriority w:val="0"/>
    <w:rPr>
      <w:rFonts w:cs="OpenSymbol"/>
    </w:rPr>
  </w:style>
  <w:style w:type="character" w:customStyle="1" w:styleId="839">
    <w:name w:val="ListLabel 813"/>
    <w:qFormat/>
    <w:uiPriority w:val="0"/>
    <w:rPr>
      <w:rFonts w:cs="OpenSymbol"/>
    </w:rPr>
  </w:style>
  <w:style w:type="character" w:customStyle="1" w:styleId="840">
    <w:name w:val="ListLabel 814"/>
    <w:qFormat/>
    <w:uiPriority w:val="0"/>
    <w:rPr>
      <w:rFonts w:cs="OpenSymbol"/>
    </w:rPr>
  </w:style>
  <w:style w:type="character" w:customStyle="1" w:styleId="841">
    <w:name w:val="ListLabel 815"/>
    <w:qFormat/>
    <w:uiPriority w:val="0"/>
    <w:rPr>
      <w:rFonts w:cs="OpenSymbol"/>
    </w:rPr>
  </w:style>
  <w:style w:type="character" w:customStyle="1" w:styleId="842">
    <w:name w:val="ListLabel 816"/>
    <w:qFormat/>
    <w:uiPriority w:val="0"/>
    <w:rPr>
      <w:rFonts w:cs="OpenSymbol"/>
    </w:rPr>
  </w:style>
  <w:style w:type="character" w:customStyle="1" w:styleId="843">
    <w:name w:val="ListLabel 817"/>
    <w:qFormat/>
    <w:uiPriority w:val="0"/>
    <w:rPr>
      <w:rFonts w:ascii="Trebuchet MS" w:hAnsi="Trebuchet MS" w:cs="OpenSymbol"/>
      <w:sz w:val="22"/>
    </w:rPr>
  </w:style>
  <w:style w:type="character" w:customStyle="1" w:styleId="844">
    <w:name w:val="ListLabel 818"/>
    <w:qFormat/>
    <w:uiPriority w:val="0"/>
    <w:rPr>
      <w:rFonts w:cs="OpenSymbol"/>
    </w:rPr>
  </w:style>
  <w:style w:type="character" w:customStyle="1" w:styleId="845">
    <w:name w:val="ListLabel 819"/>
    <w:qFormat/>
    <w:uiPriority w:val="0"/>
    <w:rPr>
      <w:rFonts w:cs="OpenSymbol"/>
    </w:rPr>
  </w:style>
  <w:style w:type="character" w:customStyle="1" w:styleId="846">
    <w:name w:val="ListLabel 820"/>
    <w:qFormat/>
    <w:uiPriority w:val="0"/>
    <w:rPr>
      <w:rFonts w:cs="OpenSymbol"/>
    </w:rPr>
  </w:style>
  <w:style w:type="character" w:customStyle="1" w:styleId="847">
    <w:name w:val="ListLabel 821"/>
    <w:qFormat/>
    <w:uiPriority w:val="0"/>
    <w:rPr>
      <w:rFonts w:cs="OpenSymbol"/>
    </w:rPr>
  </w:style>
  <w:style w:type="character" w:customStyle="1" w:styleId="848">
    <w:name w:val="ListLabel 822"/>
    <w:qFormat/>
    <w:uiPriority w:val="0"/>
    <w:rPr>
      <w:rFonts w:cs="OpenSymbol"/>
    </w:rPr>
  </w:style>
  <w:style w:type="character" w:customStyle="1" w:styleId="849">
    <w:name w:val="ListLabel 823"/>
    <w:qFormat/>
    <w:uiPriority w:val="0"/>
    <w:rPr>
      <w:rFonts w:cs="OpenSymbol"/>
    </w:rPr>
  </w:style>
  <w:style w:type="character" w:customStyle="1" w:styleId="850">
    <w:name w:val="ListLabel 824"/>
    <w:qFormat/>
    <w:uiPriority w:val="0"/>
    <w:rPr>
      <w:rFonts w:cs="OpenSymbol"/>
    </w:rPr>
  </w:style>
  <w:style w:type="character" w:customStyle="1" w:styleId="851">
    <w:name w:val="ListLabel 825"/>
    <w:qFormat/>
    <w:uiPriority w:val="0"/>
    <w:rPr>
      <w:rFonts w:cs="OpenSymbol"/>
    </w:rPr>
  </w:style>
  <w:style w:type="character" w:customStyle="1" w:styleId="852">
    <w:name w:val="ListLabel 826"/>
    <w:qFormat/>
    <w:uiPriority w:val="0"/>
    <w:rPr>
      <w:rFonts w:ascii="Trebuchet MS" w:hAnsi="Trebuchet MS" w:cs="OpenSymbol"/>
      <w:sz w:val="22"/>
    </w:rPr>
  </w:style>
  <w:style w:type="character" w:customStyle="1" w:styleId="853">
    <w:name w:val="ListLabel 827"/>
    <w:qFormat/>
    <w:uiPriority w:val="0"/>
    <w:rPr>
      <w:rFonts w:cs="OpenSymbol"/>
    </w:rPr>
  </w:style>
  <w:style w:type="character" w:customStyle="1" w:styleId="854">
    <w:name w:val="ListLabel 828"/>
    <w:qFormat/>
    <w:uiPriority w:val="0"/>
    <w:rPr>
      <w:rFonts w:cs="OpenSymbol"/>
    </w:rPr>
  </w:style>
  <w:style w:type="character" w:customStyle="1" w:styleId="855">
    <w:name w:val="ListLabel 829"/>
    <w:qFormat/>
    <w:uiPriority w:val="0"/>
    <w:rPr>
      <w:rFonts w:cs="OpenSymbol"/>
    </w:rPr>
  </w:style>
  <w:style w:type="character" w:customStyle="1" w:styleId="856">
    <w:name w:val="ListLabel 830"/>
    <w:qFormat/>
    <w:uiPriority w:val="0"/>
    <w:rPr>
      <w:rFonts w:cs="OpenSymbol"/>
    </w:rPr>
  </w:style>
  <w:style w:type="character" w:customStyle="1" w:styleId="857">
    <w:name w:val="ListLabel 831"/>
    <w:qFormat/>
    <w:uiPriority w:val="0"/>
    <w:rPr>
      <w:rFonts w:cs="OpenSymbol"/>
    </w:rPr>
  </w:style>
  <w:style w:type="character" w:customStyle="1" w:styleId="858">
    <w:name w:val="ListLabel 832"/>
    <w:qFormat/>
    <w:uiPriority w:val="0"/>
    <w:rPr>
      <w:rFonts w:cs="OpenSymbol"/>
    </w:rPr>
  </w:style>
  <w:style w:type="character" w:customStyle="1" w:styleId="859">
    <w:name w:val="ListLabel 833"/>
    <w:qFormat/>
    <w:uiPriority w:val="0"/>
    <w:rPr>
      <w:rFonts w:cs="OpenSymbol"/>
    </w:rPr>
  </w:style>
  <w:style w:type="character" w:customStyle="1" w:styleId="860">
    <w:name w:val="ListLabel 834"/>
    <w:qFormat/>
    <w:uiPriority w:val="0"/>
    <w:rPr>
      <w:rFonts w:cs="OpenSymbol"/>
    </w:rPr>
  </w:style>
  <w:style w:type="character" w:customStyle="1" w:styleId="861">
    <w:name w:val="ListLabel 835"/>
    <w:qFormat/>
    <w:uiPriority w:val="0"/>
    <w:rPr>
      <w:rFonts w:ascii="Trebuchet MS" w:hAnsi="Trebuchet MS" w:cs="OpenSymbol"/>
      <w:sz w:val="22"/>
    </w:rPr>
  </w:style>
  <w:style w:type="character" w:customStyle="1" w:styleId="862">
    <w:name w:val="ListLabel 836"/>
    <w:qFormat/>
    <w:uiPriority w:val="0"/>
    <w:rPr>
      <w:rFonts w:cs="OpenSymbol"/>
    </w:rPr>
  </w:style>
  <w:style w:type="character" w:customStyle="1" w:styleId="863">
    <w:name w:val="ListLabel 837"/>
    <w:qFormat/>
    <w:uiPriority w:val="0"/>
    <w:rPr>
      <w:rFonts w:cs="OpenSymbol"/>
    </w:rPr>
  </w:style>
  <w:style w:type="character" w:customStyle="1" w:styleId="864">
    <w:name w:val="ListLabel 838"/>
    <w:qFormat/>
    <w:uiPriority w:val="0"/>
    <w:rPr>
      <w:rFonts w:cs="OpenSymbol"/>
    </w:rPr>
  </w:style>
  <w:style w:type="character" w:customStyle="1" w:styleId="865">
    <w:name w:val="ListLabel 839"/>
    <w:qFormat/>
    <w:uiPriority w:val="0"/>
    <w:rPr>
      <w:rFonts w:cs="OpenSymbol"/>
    </w:rPr>
  </w:style>
  <w:style w:type="character" w:customStyle="1" w:styleId="866">
    <w:name w:val="ListLabel 840"/>
    <w:qFormat/>
    <w:uiPriority w:val="0"/>
    <w:rPr>
      <w:rFonts w:cs="OpenSymbol"/>
    </w:rPr>
  </w:style>
  <w:style w:type="character" w:customStyle="1" w:styleId="867">
    <w:name w:val="ListLabel 841"/>
    <w:qFormat/>
    <w:uiPriority w:val="0"/>
    <w:rPr>
      <w:rFonts w:cs="OpenSymbol"/>
    </w:rPr>
  </w:style>
  <w:style w:type="character" w:customStyle="1" w:styleId="868">
    <w:name w:val="ListLabel 842"/>
    <w:qFormat/>
    <w:uiPriority w:val="0"/>
    <w:rPr>
      <w:rFonts w:cs="OpenSymbol"/>
    </w:rPr>
  </w:style>
  <w:style w:type="character" w:customStyle="1" w:styleId="869">
    <w:name w:val="ListLabel 843"/>
    <w:qFormat/>
    <w:uiPriority w:val="0"/>
    <w:rPr>
      <w:rFonts w:cs="OpenSymbol"/>
    </w:rPr>
  </w:style>
  <w:style w:type="character" w:customStyle="1" w:styleId="870">
    <w:name w:val="ListLabel 844"/>
    <w:qFormat/>
    <w:uiPriority w:val="0"/>
    <w:rPr>
      <w:rFonts w:ascii="Trebuchet MS" w:hAnsi="Trebuchet MS" w:cs="OpenSymbol"/>
      <w:sz w:val="22"/>
    </w:rPr>
  </w:style>
  <w:style w:type="character" w:customStyle="1" w:styleId="871">
    <w:name w:val="ListLabel 845"/>
    <w:qFormat/>
    <w:uiPriority w:val="0"/>
    <w:rPr>
      <w:rFonts w:cs="OpenSymbol"/>
    </w:rPr>
  </w:style>
  <w:style w:type="character" w:customStyle="1" w:styleId="872">
    <w:name w:val="ListLabel 846"/>
    <w:qFormat/>
    <w:uiPriority w:val="0"/>
    <w:rPr>
      <w:rFonts w:cs="OpenSymbol"/>
    </w:rPr>
  </w:style>
  <w:style w:type="character" w:customStyle="1" w:styleId="873">
    <w:name w:val="ListLabel 847"/>
    <w:qFormat/>
    <w:uiPriority w:val="0"/>
    <w:rPr>
      <w:rFonts w:cs="OpenSymbol"/>
    </w:rPr>
  </w:style>
  <w:style w:type="character" w:customStyle="1" w:styleId="874">
    <w:name w:val="ListLabel 848"/>
    <w:qFormat/>
    <w:uiPriority w:val="0"/>
    <w:rPr>
      <w:rFonts w:cs="OpenSymbol"/>
    </w:rPr>
  </w:style>
  <w:style w:type="character" w:customStyle="1" w:styleId="875">
    <w:name w:val="ListLabel 849"/>
    <w:qFormat/>
    <w:uiPriority w:val="0"/>
    <w:rPr>
      <w:rFonts w:cs="OpenSymbol"/>
    </w:rPr>
  </w:style>
  <w:style w:type="character" w:customStyle="1" w:styleId="876">
    <w:name w:val="ListLabel 850"/>
    <w:qFormat/>
    <w:uiPriority w:val="0"/>
    <w:rPr>
      <w:rFonts w:cs="OpenSymbol"/>
    </w:rPr>
  </w:style>
  <w:style w:type="character" w:customStyle="1" w:styleId="877">
    <w:name w:val="ListLabel 851"/>
    <w:qFormat/>
    <w:uiPriority w:val="0"/>
    <w:rPr>
      <w:rFonts w:cs="OpenSymbol"/>
    </w:rPr>
  </w:style>
  <w:style w:type="character" w:customStyle="1" w:styleId="878">
    <w:name w:val="ListLabel 852"/>
    <w:qFormat/>
    <w:uiPriority w:val="0"/>
    <w:rPr>
      <w:rFonts w:cs="OpenSymbol"/>
    </w:rPr>
  </w:style>
  <w:style w:type="character" w:customStyle="1" w:styleId="879">
    <w:name w:val="ListLabel 853"/>
    <w:qFormat/>
    <w:uiPriority w:val="0"/>
    <w:rPr>
      <w:rFonts w:ascii="Trebuchet MS" w:hAnsi="Trebuchet MS" w:cs="OpenSymbol"/>
      <w:sz w:val="22"/>
    </w:rPr>
  </w:style>
  <w:style w:type="character" w:customStyle="1" w:styleId="880">
    <w:name w:val="ListLabel 854"/>
    <w:qFormat/>
    <w:uiPriority w:val="0"/>
    <w:rPr>
      <w:rFonts w:cs="OpenSymbol"/>
    </w:rPr>
  </w:style>
  <w:style w:type="character" w:customStyle="1" w:styleId="881">
    <w:name w:val="ListLabel 855"/>
    <w:qFormat/>
    <w:uiPriority w:val="0"/>
    <w:rPr>
      <w:rFonts w:cs="OpenSymbol"/>
    </w:rPr>
  </w:style>
  <w:style w:type="character" w:customStyle="1" w:styleId="882">
    <w:name w:val="ListLabel 856"/>
    <w:qFormat/>
    <w:uiPriority w:val="0"/>
    <w:rPr>
      <w:rFonts w:cs="OpenSymbol"/>
    </w:rPr>
  </w:style>
  <w:style w:type="character" w:customStyle="1" w:styleId="883">
    <w:name w:val="ListLabel 857"/>
    <w:qFormat/>
    <w:uiPriority w:val="0"/>
    <w:rPr>
      <w:rFonts w:cs="OpenSymbol"/>
    </w:rPr>
  </w:style>
  <w:style w:type="character" w:customStyle="1" w:styleId="884">
    <w:name w:val="ListLabel 858"/>
    <w:qFormat/>
    <w:uiPriority w:val="0"/>
    <w:rPr>
      <w:rFonts w:cs="OpenSymbol"/>
    </w:rPr>
  </w:style>
  <w:style w:type="character" w:customStyle="1" w:styleId="885">
    <w:name w:val="ListLabel 859"/>
    <w:qFormat/>
    <w:uiPriority w:val="0"/>
    <w:rPr>
      <w:rFonts w:cs="OpenSymbol"/>
    </w:rPr>
  </w:style>
  <w:style w:type="character" w:customStyle="1" w:styleId="886">
    <w:name w:val="ListLabel 860"/>
    <w:qFormat/>
    <w:uiPriority w:val="0"/>
    <w:rPr>
      <w:rFonts w:cs="OpenSymbol"/>
    </w:rPr>
  </w:style>
  <w:style w:type="character" w:customStyle="1" w:styleId="887">
    <w:name w:val="ListLabel 861"/>
    <w:qFormat/>
    <w:uiPriority w:val="0"/>
    <w:rPr>
      <w:rFonts w:cs="OpenSymbol"/>
    </w:rPr>
  </w:style>
  <w:style w:type="character" w:customStyle="1" w:styleId="888">
    <w:name w:val="ListLabel 862"/>
    <w:qFormat/>
    <w:uiPriority w:val="0"/>
    <w:rPr>
      <w:rFonts w:ascii="Trebuchet MS" w:hAnsi="Trebuchet MS" w:cs="OpenSymbol"/>
      <w:sz w:val="22"/>
    </w:rPr>
  </w:style>
  <w:style w:type="character" w:customStyle="1" w:styleId="889">
    <w:name w:val="ListLabel 863"/>
    <w:qFormat/>
    <w:uiPriority w:val="0"/>
    <w:rPr>
      <w:rFonts w:cs="OpenSymbol"/>
    </w:rPr>
  </w:style>
  <w:style w:type="character" w:customStyle="1" w:styleId="890">
    <w:name w:val="ListLabel 864"/>
    <w:qFormat/>
    <w:uiPriority w:val="0"/>
    <w:rPr>
      <w:rFonts w:cs="OpenSymbol"/>
    </w:rPr>
  </w:style>
  <w:style w:type="character" w:customStyle="1" w:styleId="891">
    <w:name w:val="ListLabel 865"/>
    <w:qFormat/>
    <w:uiPriority w:val="0"/>
    <w:rPr>
      <w:rFonts w:cs="OpenSymbol"/>
    </w:rPr>
  </w:style>
  <w:style w:type="character" w:customStyle="1" w:styleId="892">
    <w:name w:val="ListLabel 866"/>
    <w:qFormat/>
    <w:uiPriority w:val="0"/>
    <w:rPr>
      <w:rFonts w:cs="OpenSymbol"/>
    </w:rPr>
  </w:style>
  <w:style w:type="character" w:customStyle="1" w:styleId="893">
    <w:name w:val="ListLabel 867"/>
    <w:qFormat/>
    <w:uiPriority w:val="0"/>
    <w:rPr>
      <w:rFonts w:cs="OpenSymbol"/>
    </w:rPr>
  </w:style>
  <w:style w:type="character" w:customStyle="1" w:styleId="894">
    <w:name w:val="ListLabel 868"/>
    <w:qFormat/>
    <w:uiPriority w:val="0"/>
    <w:rPr>
      <w:rFonts w:cs="OpenSymbol"/>
    </w:rPr>
  </w:style>
  <w:style w:type="character" w:customStyle="1" w:styleId="895">
    <w:name w:val="ListLabel 869"/>
    <w:qFormat/>
    <w:uiPriority w:val="0"/>
    <w:rPr>
      <w:rFonts w:cs="OpenSymbol"/>
    </w:rPr>
  </w:style>
  <w:style w:type="character" w:customStyle="1" w:styleId="896">
    <w:name w:val="ListLabel 870"/>
    <w:qFormat/>
    <w:uiPriority w:val="0"/>
    <w:rPr>
      <w:rFonts w:cs="OpenSymbol"/>
    </w:rPr>
  </w:style>
  <w:style w:type="character" w:customStyle="1" w:styleId="897">
    <w:name w:val="ListLabel 871"/>
    <w:qFormat/>
    <w:uiPriority w:val="0"/>
    <w:rPr>
      <w:rFonts w:ascii="Trebuchet MS" w:hAnsi="Trebuchet MS" w:cs="OpenSymbol"/>
      <w:sz w:val="22"/>
    </w:rPr>
  </w:style>
  <w:style w:type="character" w:customStyle="1" w:styleId="898">
    <w:name w:val="ListLabel 872"/>
    <w:qFormat/>
    <w:uiPriority w:val="0"/>
    <w:rPr>
      <w:rFonts w:cs="OpenSymbol"/>
    </w:rPr>
  </w:style>
  <w:style w:type="character" w:customStyle="1" w:styleId="899">
    <w:name w:val="ListLabel 873"/>
    <w:qFormat/>
    <w:uiPriority w:val="0"/>
    <w:rPr>
      <w:rFonts w:cs="OpenSymbol"/>
    </w:rPr>
  </w:style>
  <w:style w:type="character" w:customStyle="1" w:styleId="900">
    <w:name w:val="ListLabel 874"/>
    <w:qFormat/>
    <w:uiPriority w:val="0"/>
    <w:rPr>
      <w:rFonts w:cs="OpenSymbol"/>
    </w:rPr>
  </w:style>
  <w:style w:type="character" w:customStyle="1" w:styleId="901">
    <w:name w:val="ListLabel 875"/>
    <w:qFormat/>
    <w:uiPriority w:val="0"/>
    <w:rPr>
      <w:rFonts w:cs="OpenSymbol"/>
    </w:rPr>
  </w:style>
  <w:style w:type="character" w:customStyle="1" w:styleId="902">
    <w:name w:val="ListLabel 876"/>
    <w:qFormat/>
    <w:uiPriority w:val="0"/>
    <w:rPr>
      <w:rFonts w:cs="OpenSymbol"/>
    </w:rPr>
  </w:style>
  <w:style w:type="character" w:customStyle="1" w:styleId="903">
    <w:name w:val="ListLabel 877"/>
    <w:qFormat/>
    <w:uiPriority w:val="0"/>
    <w:rPr>
      <w:rFonts w:cs="OpenSymbol"/>
    </w:rPr>
  </w:style>
  <w:style w:type="character" w:customStyle="1" w:styleId="904">
    <w:name w:val="ListLabel 878"/>
    <w:qFormat/>
    <w:uiPriority w:val="0"/>
    <w:rPr>
      <w:rFonts w:cs="OpenSymbol"/>
    </w:rPr>
  </w:style>
  <w:style w:type="character" w:customStyle="1" w:styleId="905">
    <w:name w:val="ListLabel 879"/>
    <w:qFormat/>
    <w:uiPriority w:val="0"/>
    <w:rPr>
      <w:rFonts w:cs="OpenSymbol"/>
    </w:rPr>
  </w:style>
  <w:style w:type="character" w:customStyle="1" w:styleId="906">
    <w:name w:val="ListLabel 880"/>
    <w:qFormat/>
    <w:uiPriority w:val="0"/>
    <w:rPr>
      <w:rFonts w:ascii="Trebuchet MS" w:hAnsi="Trebuchet MS" w:cs="OpenSymbol"/>
      <w:sz w:val="22"/>
    </w:rPr>
  </w:style>
  <w:style w:type="character" w:customStyle="1" w:styleId="907">
    <w:name w:val="ListLabel 881"/>
    <w:qFormat/>
    <w:uiPriority w:val="0"/>
    <w:rPr>
      <w:rFonts w:cs="OpenSymbol"/>
    </w:rPr>
  </w:style>
  <w:style w:type="character" w:customStyle="1" w:styleId="908">
    <w:name w:val="ListLabel 882"/>
    <w:qFormat/>
    <w:uiPriority w:val="0"/>
    <w:rPr>
      <w:rFonts w:cs="OpenSymbol"/>
    </w:rPr>
  </w:style>
  <w:style w:type="character" w:customStyle="1" w:styleId="909">
    <w:name w:val="ListLabel 883"/>
    <w:qFormat/>
    <w:uiPriority w:val="0"/>
    <w:rPr>
      <w:rFonts w:cs="OpenSymbol"/>
    </w:rPr>
  </w:style>
  <w:style w:type="character" w:customStyle="1" w:styleId="910">
    <w:name w:val="ListLabel 884"/>
    <w:qFormat/>
    <w:uiPriority w:val="0"/>
    <w:rPr>
      <w:rFonts w:cs="OpenSymbol"/>
    </w:rPr>
  </w:style>
  <w:style w:type="character" w:customStyle="1" w:styleId="911">
    <w:name w:val="ListLabel 885"/>
    <w:qFormat/>
    <w:uiPriority w:val="0"/>
    <w:rPr>
      <w:rFonts w:cs="OpenSymbol"/>
    </w:rPr>
  </w:style>
  <w:style w:type="character" w:customStyle="1" w:styleId="912">
    <w:name w:val="ListLabel 886"/>
    <w:qFormat/>
    <w:uiPriority w:val="0"/>
    <w:rPr>
      <w:rFonts w:cs="OpenSymbol"/>
    </w:rPr>
  </w:style>
  <w:style w:type="character" w:customStyle="1" w:styleId="913">
    <w:name w:val="ListLabel 887"/>
    <w:qFormat/>
    <w:uiPriority w:val="0"/>
    <w:rPr>
      <w:rFonts w:cs="OpenSymbol"/>
    </w:rPr>
  </w:style>
  <w:style w:type="character" w:customStyle="1" w:styleId="914">
    <w:name w:val="ListLabel 888"/>
    <w:qFormat/>
    <w:uiPriority w:val="0"/>
    <w:rPr>
      <w:rFonts w:cs="OpenSymbol"/>
    </w:rPr>
  </w:style>
  <w:style w:type="character" w:customStyle="1" w:styleId="915">
    <w:name w:val="ListLabel 889"/>
    <w:qFormat/>
    <w:uiPriority w:val="0"/>
    <w:rPr>
      <w:rFonts w:ascii="Trebuchet MS" w:hAnsi="Trebuchet MS" w:cs="OpenSymbol"/>
      <w:sz w:val="22"/>
    </w:rPr>
  </w:style>
  <w:style w:type="character" w:customStyle="1" w:styleId="916">
    <w:name w:val="ListLabel 890"/>
    <w:qFormat/>
    <w:uiPriority w:val="0"/>
    <w:rPr>
      <w:rFonts w:cs="OpenSymbol"/>
    </w:rPr>
  </w:style>
  <w:style w:type="character" w:customStyle="1" w:styleId="917">
    <w:name w:val="ListLabel 891"/>
    <w:qFormat/>
    <w:uiPriority w:val="0"/>
    <w:rPr>
      <w:rFonts w:cs="OpenSymbol"/>
    </w:rPr>
  </w:style>
  <w:style w:type="character" w:customStyle="1" w:styleId="918">
    <w:name w:val="ListLabel 892"/>
    <w:qFormat/>
    <w:uiPriority w:val="0"/>
    <w:rPr>
      <w:rFonts w:cs="OpenSymbol"/>
    </w:rPr>
  </w:style>
  <w:style w:type="character" w:customStyle="1" w:styleId="919">
    <w:name w:val="ListLabel 893"/>
    <w:qFormat/>
    <w:uiPriority w:val="0"/>
    <w:rPr>
      <w:rFonts w:cs="OpenSymbol"/>
    </w:rPr>
  </w:style>
  <w:style w:type="character" w:customStyle="1" w:styleId="920">
    <w:name w:val="ListLabel 894"/>
    <w:qFormat/>
    <w:uiPriority w:val="0"/>
    <w:rPr>
      <w:rFonts w:cs="OpenSymbol"/>
    </w:rPr>
  </w:style>
  <w:style w:type="character" w:customStyle="1" w:styleId="921">
    <w:name w:val="ListLabel 895"/>
    <w:qFormat/>
    <w:uiPriority w:val="0"/>
    <w:rPr>
      <w:rFonts w:cs="OpenSymbol"/>
    </w:rPr>
  </w:style>
  <w:style w:type="character" w:customStyle="1" w:styleId="922">
    <w:name w:val="ListLabel 896"/>
    <w:qFormat/>
    <w:uiPriority w:val="0"/>
    <w:rPr>
      <w:rFonts w:cs="OpenSymbol"/>
    </w:rPr>
  </w:style>
  <w:style w:type="character" w:customStyle="1" w:styleId="923">
    <w:name w:val="ListLabel 897"/>
    <w:qFormat/>
    <w:uiPriority w:val="0"/>
    <w:rPr>
      <w:rFonts w:cs="OpenSymbol"/>
    </w:rPr>
  </w:style>
  <w:style w:type="character" w:customStyle="1" w:styleId="924">
    <w:name w:val="ListLabel 898"/>
    <w:qFormat/>
    <w:uiPriority w:val="0"/>
    <w:rPr>
      <w:rFonts w:ascii="Trebuchet MS" w:hAnsi="Trebuchet MS" w:cs="OpenSymbol"/>
      <w:sz w:val="22"/>
    </w:rPr>
  </w:style>
  <w:style w:type="character" w:customStyle="1" w:styleId="925">
    <w:name w:val="ListLabel 899"/>
    <w:qFormat/>
    <w:uiPriority w:val="0"/>
    <w:rPr>
      <w:rFonts w:cs="OpenSymbol"/>
    </w:rPr>
  </w:style>
  <w:style w:type="character" w:customStyle="1" w:styleId="926">
    <w:name w:val="ListLabel 900"/>
    <w:qFormat/>
    <w:uiPriority w:val="0"/>
    <w:rPr>
      <w:rFonts w:cs="OpenSymbol"/>
    </w:rPr>
  </w:style>
  <w:style w:type="character" w:customStyle="1" w:styleId="927">
    <w:name w:val="ListLabel 901"/>
    <w:qFormat/>
    <w:uiPriority w:val="0"/>
    <w:rPr>
      <w:rFonts w:cs="OpenSymbol"/>
    </w:rPr>
  </w:style>
  <w:style w:type="character" w:customStyle="1" w:styleId="928">
    <w:name w:val="ListLabel 902"/>
    <w:qFormat/>
    <w:uiPriority w:val="0"/>
    <w:rPr>
      <w:rFonts w:cs="OpenSymbol"/>
    </w:rPr>
  </w:style>
  <w:style w:type="character" w:customStyle="1" w:styleId="929">
    <w:name w:val="ListLabel 903"/>
    <w:qFormat/>
    <w:uiPriority w:val="0"/>
    <w:rPr>
      <w:rFonts w:cs="OpenSymbol"/>
    </w:rPr>
  </w:style>
  <w:style w:type="character" w:customStyle="1" w:styleId="930">
    <w:name w:val="ListLabel 904"/>
    <w:qFormat/>
    <w:uiPriority w:val="0"/>
    <w:rPr>
      <w:rFonts w:cs="OpenSymbol"/>
    </w:rPr>
  </w:style>
  <w:style w:type="character" w:customStyle="1" w:styleId="931">
    <w:name w:val="ListLabel 905"/>
    <w:qFormat/>
    <w:uiPriority w:val="0"/>
    <w:rPr>
      <w:rFonts w:cs="OpenSymbol"/>
    </w:rPr>
  </w:style>
  <w:style w:type="character" w:customStyle="1" w:styleId="932">
    <w:name w:val="ListLabel 906"/>
    <w:qFormat/>
    <w:uiPriority w:val="0"/>
    <w:rPr>
      <w:rFonts w:cs="OpenSymbol"/>
    </w:rPr>
  </w:style>
  <w:style w:type="character" w:customStyle="1" w:styleId="933">
    <w:name w:val="ListLabel 907"/>
    <w:qFormat/>
    <w:uiPriority w:val="0"/>
    <w:rPr>
      <w:rFonts w:ascii="Trebuchet MS" w:hAnsi="Trebuchet MS" w:cs="OpenSymbol"/>
      <w:sz w:val="22"/>
    </w:rPr>
  </w:style>
  <w:style w:type="character" w:customStyle="1" w:styleId="934">
    <w:name w:val="ListLabel 908"/>
    <w:qFormat/>
    <w:uiPriority w:val="0"/>
    <w:rPr>
      <w:rFonts w:cs="OpenSymbol"/>
    </w:rPr>
  </w:style>
  <w:style w:type="character" w:customStyle="1" w:styleId="935">
    <w:name w:val="ListLabel 909"/>
    <w:qFormat/>
    <w:uiPriority w:val="0"/>
    <w:rPr>
      <w:rFonts w:cs="OpenSymbol"/>
    </w:rPr>
  </w:style>
  <w:style w:type="character" w:customStyle="1" w:styleId="936">
    <w:name w:val="ListLabel 910"/>
    <w:qFormat/>
    <w:uiPriority w:val="0"/>
    <w:rPr>
      <w:rFonts w:cs="OpenSymbol"/>
    </w:rPr>
  </w:style>
  <w:style w:type="character" w:customStyle="1" w:styleId="937">
    <w:name w:val="ListLabel 911"/>
    <w:qFormat/>
    <w:uiPriority w:val="0"/>
    <w:rPr>
      <w:rFonts w:cs="OpenSymbol"/>
    </w:rPr>
  </w:style>
  <w:style w:type="character" w:customStyle="1" w:styleId="938">
    <w:name w:val="ListLabel 912"/>
    <w:qFormat/>
    <w:uiPriority w:val="0"/>
    <w:rPr>
      <w:rFonts w:cs="OpenSymbol"/>
    </w:rPr>
  </w:style>
  <w:style w:type="character" w:customStyle="1" w:styleId="939">
    <w:name w:val="ListLabel 913"/>
    <w:qFormat/>
    <w:uiPriority w:val="0"/>
    <w:rPr>
      <w:rFonts w:cs="OpenSymbol"/>
    </w:rPr>
  </w:style>
  <w:style w:type="character" w:customStyle="1" w:styleId="940">
    <w:name w:val="ListLabel 914"/>
    <w:qFormat/>
    <w:uiPriority w:val="0"/>
    <w:rPr>
      <w:rFonts w:cs="OpenSymbol"/>
    </w:rPr>
  </w:style>
  <w:style w:type="character" w:customStyle="1" w:styleId="941">
    <w:name w:val="ListLabel 915"/>
    <w:qFormat/>
    <w:uiPriority w:val="0"/>
    <w:rPr>
      <w:rFonts w:cs="OpenSymbol"/>
    </w:rPr>
  </w:style>
  <w:style w:type="character" w:customStyle="1" w:styleId="942">
    <w:name w:val="ListLabel 916"/>
    <w:qFormat/>
    <w:uiPriority w:val="0"/>
    <w:rPr>
      <w:rFonts w:ascii="Trebuchet MS" w:hAnsi="Trebuchet MS" w:cs="OpenSymbol"/>
      <w:sz w:val="22"/>
    </w:rPr>
  </w:style>
  <w:style w:type="character" w:customStyle="1" w:styleId="943">
    <w:name w:val="ListLabel 917"/>
    <w:qFormat/>
    <w:uiPriority w:val="0"/>
    <w:rPr>
      <w:rFonts w:cs="OpenSymbol"/>
    </w:rPr>
  </w:style>
  <w:style w:type="character" w:customStyle="1" w:styleId="944">
    <w:name w:val="ListLabel 918"/>
    <w:qFormat/>
    <w:uiPriority w:val="0"/>
    <w:rPr>
      <w:rFonts w:cs="OpenSymbol"/>
    </w:rPr>
  </w:style>
  <w:style w:type="character" w:customStyle="1" w:styleId="945">
    <w:name w:val="ListLabel 919"/>
    <w:qFormat/>
    <w:uiPriority w:val="0"/>
    <w:rPr>
      <w:rFonts w:cs="OpenSymbol"/>
    </w:rPr>
  </w:style>
  <w:style w:type="character" w:customStyle="1" w:styleId="946">
    <w:name w:val="ListLabel 920"/>
    <w:qFormat/>
    <w:uiPriority w:val="0"/>
    <w:rPr>
      <w:rFonts w:cs="OpenSymbol"/>
    </w:rPr>
  </w:style>
  <w:style w:type="character" w:customStyle="1" w:styleId="947">
    <w:name w:val="ListLabel 921"/>
    <w:qFormat/>
    <w:uiPriority w:val="0"/>
    <w:rPr>
      <w:rFonts w:cs="OpenSymbol"/>
    </w:rPr>
  </w:style>
  <w:style w:type="character" w:customStyle="1" w:styleId="948">
    <w:name w:val="ListLabel 922"/>
    <w:qFormat/>
    <w:uiPriority w:val="0"/>
    <w:rPr>
      <w:rFonts w:cs="OpenSymbol"/>
    </w:rPr>
  </w:style>
  <w:style w:type="character" w:customStyle="1" w:styleId="949">
    <w:name w:val="ListLabel 923"/>
    <w:qFormat/>
    <w:uiPriority w:val="0"/>
    <w:rPr>
      <w:rFonts w:cs="OpenSymbol"/>
    </w:rPr>
  </w:style>
  <w:style w:type="character" w:customStyle="1" w:styleId="950">
    <w:name w:val="ListLabel 924"/>
    <w:qFormat/>
    <w:uiPriority w:val="0"/>
    <w:rPr>
      <w:rFonts w:cs="OpenSymbol"/>
    </w:rPr>
  </w:style>
  <w:style w:type="character" w:customStyle="1" w:styleId="951">
    <w:name w:val="ListLabel 925"/>
    <w:qFormat/>
    <w:uiPriority w:val="0"/>
    <w:rPr>
      <w:rFonts w:ascii="Trebuchet MS" w:hAnsi="Trebuchet MS" w:cs="OpenSymbol"/>
      <w:sz w:val="22"/>
    </w:rPr>
  </w:style>
  <w:style w:type="character" w:customStyle="1" w:styleId="952">
    <w:name w:val="ListLabel 926"/>
    <w:qFormat/>
    <w:uiPriority w:val="0"/>
    <w:rPr>
      <w:rFonts w:cs="OpenSymbol"/>
    </w:rPr>
  </w:style>
  <w:style w:type="character" w:customStyle="1" w:styleId="953">
    <w:name w:val="ListLabel 927"/>
    <w:qFormat/>
    <w:uiPriority w:val="0"/>
    <w:rPr>
      <w:rFonts w:cs="OpenSymbol"/>
    </w:rPr>
  </w:style>
  <w:style w:type="character" w:customStyle="1" w:styleId="954">
    <w:name w:val="ListLabel 928"/>
    <w:qFormat/>
    <w:uiPriority w:val="0"/>
    <w:rPr>
      <w:rFonts w:cs="OpenSymbol"/>
    </w:rPr>
  </w:style>
  <w:style w:type="character" w:customStyle="1" w:styleId="955">
    <w:name w:val="ListLabel 929"/>
    <w:qFormat/>
    <w:uiPriority w:val="0"/>
    <w:rPr>
      <w:rFonts w:cs="OpenSymbol"/>
    </w:rPr>
  </w:style>
  <w:style w:type="character" w:customStyle="1" w:styleId="956">
    <w:name w:val="ListLabel 930"/>
    <w:qFormat/>
    <w:uiPriority w:val="0"/>
    <w:rPr>
      <w:rFonts w:cs="OpenSymbol"/>
    </w:rPr>
  </w:style>
  <w:style w:type="character" w:customStyle="1" w:styleId="957">
    <w:name w:val="ListLabel 931"/>
    <w:qFormat/>
    <w:uiPriority w:val="0"/>
    <w:rPr>
      <w:rFonts w:cs="OpenSymbol"/>
    </w:rPr>
  </w:style>
  <w:style w:type="character" w:customStyle="1" w:styleId="958">
    <w:name w:val="ListLabel 932"/>
    <w:qFormat/>
    <w:uiPriority w:val="0"/>
    <w:rPr>
      <w:rFonts w:cs="OpenSymbol"/>
    </w:rPr>
  </w:style>
  <w:style w:type="character" w:customStyle="1" w:styleId="959">
    <w:name w:val="ListLabel 933"/>
    <w:qFormat/>
    <w:uiPriority w:val="0"/>
    <w:rPr>
      <w:rFonts w:cs="OpenSymbol"/>
    </w:rPr>
  </w:style>
  <w:style w:type="character" w:customStyle="1" w:styleId="960">
    <w:name w:val="ListLabel 934"/>
    <w:qFormat/>
    <w:uiPriority w:val="0"/>
    <w:rPr>
      <w:rFonts w:ascii="Trebuchet MS" w:hAnsi="Trebuchet MS" w:cs="OpenSymbol"/>
      <w:sz w:val="22"/>
    </w:rPr>
  </w:style>
  <w:style w:type="character" w:customStyle="1" w:styleId="961">
    <w:name w:val="ListLabel 935"/>
    <w:qFormat/>
    <w:uiPriority w:val="0"/>
    <w:rPr>
      <w:rFonts w:cs="OpenSymbol"/>
    </w:rPr>
  </w:style>
  <w:style w:type="character" w:customStyle="1" w:styleId="962">
    <w:name w:val="ListLabel 936"/>
    <w:qFormat/>
    <w:uiPriority w:val="0"/>
    <w:rPr>
      <w:rFonts w:cs="OpenSymbol"/>
    </w:rPr>
  </w:style>
  <w:style w:type="character" w:customStyle="1" w:styleId="963">
    <w:name w:val="ListLabel 937"/>
    <w:qFormat/>
    <w:uiPriority w:val="0"/>
    <w:rPr>
      <w:rFonts w:cs="OpenSymbol"/>
    </w:rPr>
  </w:style>
  <w:style w:type="character" w:customStyle="1" w:styleId="964">
    <w:name w:val="ListLabel 938"/>
    <w:qFormat/>
    <w:uiPriority w:val="0"/>
    <w:rPr>
      <w:rFonts w:cs="OpenSymbol"/>
    </w:rPr>
  </w:style>
  <w:style w:type="character" w:customStyle="1" w:styleId="965">
    <w:name w:val="ListLabel 939"/>
    <w:qFormat/>
    <w:uiPriority w:val="0"/>
    <w:rPr>
      <w:rFonts w:cs="OpenSymbol"/>
    </w:rPr>
  </w:style>
  <w:style w:type="character" w:customStyle="1" w:styleId="966">
    <w:name w:val="ListLabel 940"/>
    <w:qFormat/>
    <w:uiPriority w:val="0"/>
    <w:rPr>
      <w:rFonts w:cs="OpenSymbol"/>
    </w:rPr>
  </w:style>
  <w:style w:type="character" w:customStyle="1" w:styleId="967">
    <w:name w:val="ListLabel 941"/>
    <w:qFormat/>
    <w:uiPriority w:val="0"/>
    <w:rPr>
      <w:rFonts w:cs="OpenSymbol"/>
    </w:rPr>
  </w:style>
  <w:style w:type="character" w:customStyle="1" w:styleId="968">
    <w:name w:val="ListLabel 942"/>
    <w:qFormat/>
    <w:uiPriority w:val="0"/>
    <w:rPr>
      <w:rFonts w:cs="OpenSymbol"/>
    </w:rPr>
  </w:style>
  <w:style w:type="character" w:customStyle="1" w:styleId="969">
    <w:name w:val="ListLabel 943"/>
    <w:qFormat/>
    <w:uiPriority w:val="0"/>
    <w:rPr>
      <w:rFonts w:ascii="Trebuchet MS" w:hAnsi="Trebuchet MS"/>
      <w:b/>
      <w:color w:val="000000"/>
      <w:spacing w:val="0"/>
      <w:sz w:val="22"/>
      <w:szCs w:val="22"/>
      <w:u w:val="single"/>
      <w:lang w:val="en-US"/>
    </w:rPr>
  </w:style>
  <w:style w:type="character" w:customStyle="1" w:styleId="970">
    <w:name w:val="ListLabel 944"/>
    <w:qFormat/>
    <w:uiPriority w:val="0"/>
    <w:rPr>
      <w:rFonts w:ascii="Trebuchet MS" w:hAnsi="Trebuchet MS"/>
      <w:b/>
      <w:color w:val="000000"/>
      <w:spacing w:val="0"/>
      <w:sz w:val="22"/>
      <w:szCs w:val="22"/>
      <w:u w:val="single"/>
      <w:lang w:val="ro-RO"/>
    </w:rPr>
  </w:style>
  <w:style w:type="character" w:customStyle="1" w:styleId="971">
    <w:name w:val="ListLabel 945"/>
    <w:qFormat/>
    <w:uiPriority w:val="0"/>
    <w:rPr>
      <w:rFonts w:ascii="Trebuchet MS" w:hAnsi="Trebuchet MS"/>
      <w:b/>
      <w:color w:val="000000"/>
      <w:spacing w:val="0"/>
      <w:sz w:val="22"/>
      <w:szCs w:val="22"/>
      <w:u w:val="none"/>
      <w:lang w:val="ro-RO"/>
    </w:rPr>
  </w:style>
  <w:style w:type="character" w:customStyle="1" w:styleId="972">
    <w:name w:val="ListLabel 946"/>
    <w:qFormat/>
    <w:uiPriority w:val="0"/>
    <w:rPr>
      <w:rFonts w:ascii="Trebuchet MS" w:hAnsi="Trebuchet MS"/>
      <w:b/>
      <w:bCs/>
      <w:i/>
      <w:iCs/>
      <w:color w:val="000000"/>
      <w:spacing w:val="0"/>
      <w:sz w:val="22"/>
      <w:szCs w:val="22"/>
      <w:u w:val="none"/>
      <w:lang w:val="ro-RO"/>
    </w:rPr>
  </w:style>
  <w:style w:type="character" w:customStyle="1" w:styleId="973">
    <w:name w:val="ListLabel 947"/>
    <w:qFormat/>
    <w:uiPriority w:val="0"/>
    <w:rPr>
      <w:rFonts w:ascii="Trebuchet MS" w:hAnsi="Trebuchet MS"/>
      <w:color w:val="1C1C1C"/>
      <w:spacing w:val="0"/>
      <w:sz w:val="22"/>
      <w:szCs w:val="22"/>
      <w:lang w:val="ro-RO"/>
    </w:rPr>
  </w:style>
  <w:style w:type="character" w:customStyle="1" w:styleId="974">
    <w:name w:val="ListLabel 948"/>
    <w:qFormat/>
    <w:uiPriority w:val="0"/>
    <w:rPr>
      <w:rFonts w:ascii="Trebuchet MS" w:hAnsi="Trebuchet MS"/>
      <w:b/>
      <w:color w:val="000000"/>
      <w:sz w:val="22"/>
      <w:szCs w:val="22"/>
    </w:rPr>
  </w:style>
  <w:style w:type="character" w:customStyle="1" w:styleId="975">
    <w:name w:val="ListLabel 949"/>
    <w:qFormat/>
    <w:uiPriority w:val="0"/>
    <w:rPr>
      <w:rFonts w:ascii="Trebuchet MS" w:hAnsi="Trebuchet MS"/>
      <w:b/>
      <w:color w:val="000000"/>
      <w:spacing w:val="0"/>
      <w:sz w:val="22"/>
      <w:szCs w:val="22"/>
    </w:rPr>
  </w:style>
  <w:style w:type="character" w:customStyle="1" w:styleId="976">
    <w:name w:val="ListLabel 950"/>
    <w:qFormat/>
    <w:uiPriority w:val="0"/>
    <w:rPr>
      <w:rFonts w:ascii="Times New Roman;serif" w:hAnsi="Times New Roman;serif" w:cs="OpenSymbol"/>
      <w:sz w:val="22"/>
    </w:rPr>
  </w:style>
  <w:style w:type="character" w:customStyle="1" w:styleId="977">
    <w:name w:val="ListLabel 951"/>
    <w:qFormat/>
    <w:uiPriority w:val="0"/>
    <w:rPr>
      <w:rFonts w:cs="OpenSymbol"/>
    </w:rPr>
  </w:style>
  <w:style w:type="character" w:customStyle="1" w:styleId="978">
    <w:name w:val="ListLabel 952"/>
    <w:qFormat/>
    <w:uiPriority w:val="0"/>
    <w:rPr>
      <w:rFonts w:cs="OpenSymbol"/>
    </w:rPr>
  </w:style>
  <w:style w:type="character" w:customStyle="1" w:styleId="979">
    <w:name w:val="ListLabel 953"/>
    <w:qFormat/>
    <w:uiPriority w:val="0"/>
    <w:rPr>
      <w:rFonts w:cs="OpenSymbol"/>
    </w:rPr>
  </w:style>
  <w:style w:type="character" w:customStyle="1" w:styleId="980">
    <w:name w:val="ListLabel 954"/>
    <w:qFormat/>
    <w:uiPriority w:val="0"/>
    <w:rPr>
      <w:rFonts w:cs="OpenSymbol"/>
    </w:rPr>
  </w:style>
  <w:style w:type="character" w:customStyle="1" w:styleId="981">
    <w:name w:val="ListLabel 955"/>
    <w:qFormat/>
    <w:uiPriority w:val="0"/>
    <w:rPr>
      <w:rFonts w:cs="OpenSymbol"/>
    </w:rPr>
  </w:style>
  <w:style w:type="character" w:customStyle="1" w:styleId="982">
    <w:name w:val="ListLabel 956"/>
    <w:qFormat/>
    <w:uiPriority w:val="0"/>
    <w:rPr>
      <w:rFonts w:cs="OpenSymbol"/>
    </w:rPr>
  </w:style>
  <w:style w:type="character" w:customStyle="1" w:styleId="983">
    <w:name w:val="ListLabel 957"/>
    <w:qFormat/>
    <w:uiPriority w:val="0"/>
    <w:rPr>
      <w:rFonts w:cs="OpenSymbol"/>
    </w:rPr>
  </w:style>
  <w:style w:type="character" w:customStyle="1" w:styleId="984">
    <w:name w:val="ListLabel 958"/>
    <w:qFormat/>
    <w:uiPriority w:val="0"/>
    <w:rPr>
      <w:rFonts w:cs="OpenSymbol"/>
    </w:rPr>
  </w:style>
  <w:style w:type="character" w:customStyle="1" w:styleId="985">
    <w:name w:val="ListLabel 959"/>
    <w:qFormat/>
    <w:uiPriority w:val="0"/>
    <w:rPr>
      <w:rFonts w:ascii="Trebuchet MS" w:hAnsi="Trebuchet MS" w:cs="OpenSymbol"/>
      <w:sz w:val="22"/>
    </w:rPr>
  </w:style>
  <w:style w:type="character" w:customStyle="1" w:styleId="986">
    <w:name w:val="ListLabel 960"/>
    <w:qFormat/>
    <w:uiPriority w:val="0"/>
    <w:rPr>
      <w:rFonts w:cs="OpenSymbol"/>
    </w:rPr>
  </w:style>
  <w:style w:type="character" w:customStyle="1" w:styleId="987">
    <w:name w:val="ListLabel 961"/>
    <w:qFormat/>
    <w:uiPriority w:val="0"/>
    <w:rPr>
      <w:rFonts w:cs="OpenSymbol"/>
    </w:rPr>
  </w:style>
  <w:style w:type="character" w:customStyle="1" w:styleId="988">
    <w:name w:val="ListLabel 962"/>
    <w:qFormat/>
    <w:uiPriority w:val="0"/>
    <w:rPr>
      <w:rFonts w:cs="OpenSymbol"/>
    </w:rPr>
  </w:style>
  <w:style w:type="character" w:customStyle="1" w:styleId="989">
    <w:name w:val="ListLabel 963"/>
    <w:qFormat/>
    <w:uiPriority w:val="0"/>
    <w:rPr>
      <w:rFonts w:cs="OpenSymbol"/>
    </w:rPr>
  </w:style>
  <w:style w:type="character" w:customStyle="1" w:styleId="990">
    <w:name w:val="ListLabel 964"/>
    <w:qFormat/>
    <w:uiPriority w:val="0"/>
    <w:rPr>
      <w:rFonts w:cs="OpenSymbol"/>
    </w:rPr>
  </w:style>
  <w:style w:type="character" w:customStyle="1" w:styleId="991">
    <w:name w:val="ListLabel 965"/>
    <w:qFormat/>
    <w:uiPriority w:val="0"/>
    <w:rPr>
      <w:rFonts w:cs="OpenSymbol"/>
    </w:rPr>
  </w:style>
  <w:style w:type="character" w:customStyle="1" w:styleId="992">
    <w:name w:val="ListLabel 966"/>
    <w:qFormat/>
    <w:uiPriority w:val="0"/>
    <w:rPr>
      <w:rFonts w:cs="OpenSymbol"/>
    </w:rPr>
  </w:style>
  <w:style w:type="character" w:customStyle="1" w:styleId="993">
    <w:name w:val="ListLabel 967"/>
    <w:qFormat/>
    <w:uiPriority w:val="0"/>
    <w:rPr>
      <w:rFonts w:cs="OpenSymbol"/>
    </w:rPr>
  </w:style>
  <w:style w:type="character" w:customStyle="1" w:styleId="994">
    <w:name w:val="ListLabel 968"/>
    <w:qFormat/>
    <w:uiPriority w:val="0"/>
    <w:rPr>
      <w:rFonts w:ascii="Trebuchet MS" w:hAnsi="Trebuchet MS" w:cs="OpenSymbol"/>
      <w:sz w:val="22"/>
    </w:rPr>
  </w:style>
  <w:style w:type="character" w:customStyle="1" w:styleId="995">
    <w:name w:val="ListLabel 969"/>
    <w:qFormat/>
    <w:uiPriority w:val="0"/>
    <w:rPr>
      <w:rFonts w:cs="OpenSymbol"/>
    </w:rPr>
  </w:style>
  <w:style w:type="character" w:customStyle="1" w:styleId="996">
    <w:name w:val="ListLabel 970"/>
    <w:qFormat/>
    <w:uiPriority w:val="0"/>
    <w:rPr>
      <w:rFonts w:cs="OpenSymbol"/>
    </w:rPr>
  </w:style>
  <w:style w:type="character" w:customStyle="1" w:styleId="997">
    <w:name w:val="ListLabel 971"/>
    <w:qFormat/>
    <w:uiPriority w:val="0"/>
    <w:rPr>
      <w:rFonts w:cs="OpenSymbol"/>
    </w:rPr>
  </w:style>
  <w:style w:type="character" w:customStyle="1" w:styleId="998">
    <w:name w:val="ListLabel 972"/>
    <w:qFormat/>
    <w:uiPriority w:val="0"/>
    <w:rPr>
      <w:rFonts w:cs="OpenSymbol"/>
    </w:rPr>
  </w:style>
  <w:style w:type="character" w:customStyle="1" w:styleId="999">
    <w:name w:val="ListLabel 973"/>
    <w:qFormat/>
    <w:uiPriority w:val="0"/>
    <w:rPr>
      <w:rFonts w:cs="OpenSymbol"/>
    </w:rPr>
  </w:style>
  <w:style w:type="character" w:customStyle="1" w:styleId="1000">
    <w:name w:val="ListLabel 974"/>
    <w:qFormat/>
    <w:uiPriority w:val="0"/>
    <w:rPr>
      <w:rFonts w:cs="OpenSymbol"/>
    </w:rPr>
  </w:style>
  <w:style w:type="character" w:customStyle="1" w:styleId="1001">
    <w:name w:val="ListLabel 975"/>
    <w:qFormat/>
    <w:uiPriority w:val="0"/>
    <w:rPr>
      <w:rFonts w:cs="OpenSymbol"/>
    </w:rPr>
  </w:style>
  <w:style w:type="character" w:customStyle="1" w:styleId="1002">
    <w:name w:val="ListLabel 976"/>
    <w:qFormat/>
    <w:uiPriority w:val="0"/>
    <w:rPr>
      <w:rFonts w:cs="OpenSymbol"/>
    </w:rPr>
  </w:style>
  <w:style w:type="character" w:customStyle="1" w:styleId="1003">
    <w:name w:val="ListLabel 977"/>
    <w:qFormat/>
    <w:uiPriority w:val="0"/>
    <w:rPr>
      <w:rFonts w:ascii="Trebuchet MS" w:hAnsi="Trebuchet MS" w:cs="OpenSymbol"/>
      <w:sz w:val="22"/>
    </w:rPr>
  </w:style>
  <w:style w:type="character" w:customStyle="1" w:styleId="1004">
    <w:name w:val="ListLabel 978"/>
    <w:qFormat/>
    <w:uiPriority w:val="0"/>
    <w:rPr>
      <w:rFonts w:cs="OpenSymbol"/>
    </w:rPr>
  </w:style>
  <w:style w:type="character" w:customStyle="1" w:styleId="1005">
    <w:name w:val="ListLabel 979"/>
    <w:qFormat/>
    <w:uiPriority w:val="0"/>
    <w:rPr>
      <w:rFonts w:cs="OpenSymbol"/>
    </w:rPr>
  </w:style>
  <w:style w:type="character" w:customStyle="1" w:styleId="1006">
    <w:name w:val="ListLabel 980"/>
    <w:qFormat/>
    <w:uiPriority w:val="0"/>
    <w:rPr>
      <w:rFonts w:cs="OpenSymbol"/>
    </w:rPr>
  </w:style>
  <w:style w:type="character" w:customStyle="1" w:styleId="1007">
    <w:name w:val="ListLabel 981"/>
    <w:qFormat/>
    <w:uiPriority w:val="0"/>
    <w:rPr>
      <w:rFonts w:cs="OpenSymbol"/>
    </w:rPr>
  </w:style>
  <w:style w:type="character" w:customStyle="1" w:styleId="1008">
    <w:name w:val="ListLabel 982"/>
    <w:qFormat/>
    <w:uiPriority w:val="0"/>
    <w:rPr>
      <w:rFonts w:cs="OpenSymbol"/>
    </w:rPr>
  </w:style>
  <w:style w:type="character" w:customStyle="1" w:styleId="1009">
    <w:name w:val="ListLabel 983"/>
    <w:qFormat/>
    <w:uiPriority w:val="0"/>
    <w:rPr>
      <w:rFonts w:cs="OpenSymbol"/>
    </w:rPr>
  </w:style>
  <w:style w:type="character" w:customStyle="1" w:styleId="1010">
    <w:name w:val="ListLabel 984"/>
    <w:qFormat/>
    <w:uiPriority w:val="0"/>
    <w:rPr>
      <w:rFonts w:cs="OpenSymbol"/>
    </w:rPr>
  </w:style>
  <w:style w:type="character" w:customStyle="1" w:styleId="1011">
    <w:name w:val="ListLabel 985"/>
    <w:qFormat/>
    <w:uiPriority w:val="0"/>
    <w:rPr>
      <w:rFonts w:cs="OpenSymbol"/>
    </w:rPr>
  </w:style>
  <w:style w:type="character" w:customStyle="1" w:styleId="1012">
    <w:name w:val="ListLabel 986"/>
    <w:qFormat/>
    <w:uiPriority w:val="0"/>
    <w:rPr>
      <w:rFonts w:ascii="Trebuchet MS" w:hAnsi="Trebuchet MS" w:cs="OpenSymbol"/>
      <w:sz w:val="22"/>
    </w:rPr>
  </w:style>
  <w:style w:type="character" w:customStyle="1" w:styleId="1013">
    <w:name w:val="ListLabel 987"/>
    <w:qFormat/>
    <w:uiPriority w:val="0"/>
    <w:rPr>
      <w:rFonts w:cs="OpenSymbol"/>
    </w:rPr>
  </w:style>
  <w:style w:type="character" w:customStyle="1" w:styleId="1014">
    <w:name w:val="ListLabel 988"/>
    <w:qFormat/>
    <w:uiPriority w:val="0"/>
    <w:rPr>
      <w:rFonts w:cs="OpenSymbol"/>
    </w:rPr>
  </w:style>
  <w:style w:type="character" w:customStyle="1" w:styleId="1015">
    <w:name w:val="ListLabel 989"/>
    <w:qFormat/>
    <w:uiPriority w:val="0"/>
    <w:rPr>
      <w:rFonts w:cs="OpenSymbol"/>
    </w:rPr>
  </w:style>
  <w:style w:type="character" w:customStyle="1" w:styleId="1016">
    <w:name w:val="ListLabel 990"/>
    <w:qFormat/>
    <w:uiPriority w:val="0"/>
    <w:rPr>
      <w:rFonts w:cs="OpenSymbol"/>
    </w:rPr>
  </w:style>
  <w:style w:type="character" w:customStyle="1" w:styleId="1017">
    <w:name w:val="ListLabel 991"/>
    <w:qFormat/>
    <w:uiPriority w:val="0"/>
    <w:rPr>
      <w:rFonts w:cs="OpenSymbol"/>
    </w:rPr>
  </w:style>
  <w:style w:type="character" w:customStyle="1" w:styleId="1018">
    <w:name w:val="ListLabel 992"/>
    <w:qFormat/>
    <w:uiPriority w:val="0"/>
    <w:rPr>
      <w:rFonts w:cs="OpenSymbol"/>
    </w:rPr>
  </w:style>
  <w:style w:type="character" w:customStyle="1" w:styleId="1019">
    <w:name w:val="ListLabel 993"/>
    <w:qFormat/>
    <w:uiPriority w:val="0"/>
    <w:rPr>
      <w:rFonts w:cs="OpenSymbol"/>
    </w:rPr>
  </w:style>
  <w:style w:type="character" w:customStyle="1" w:styleId="1020">
    <w:name w:val="ListLabel 994"/>
    <w:qFormat/>
    <w:uiPriority w:val="0"/>
    <w:rPr>
      <w:rFonts w:cs="OpenSymbol"/>
    </w:rPr>
  </w:style>
  <w:style w:type="character" w:customStyle="1" w:styleId="1021">
    <w:name w:val="ListLabel 995"/>
    <w:qFormat/>
    <w:uiPriority w:val="0"/>
    <w:rPr>
      <w:rFonts w:ascii="Trebuchet MS" w:hAnsi="Trebuchet MS" w:cs="OpenSymbol"/>
      <w:sz w:val="22"/>
    </w:rPr>
  </w:style>
  <w:style w:type="character" w:customStyle="1" w:styleId="1022">
    <w:name w:val="ListLabel 996"/>
    <w:qFormat/>
    <w:uiPriority w:val="0"/>
    <w:rPr>
      <w:rFonts w:cs="OpenSymbol"/>
    </w:rPr>
  </w:style>
  <w:style w:type="character" w:customStyle="1" w:styleId="1023">
    <w:name w:val="ListLabel 997"/>
    <w:qFormat/>
    <w:uiPriority w:val="0"/>
    <w:rPr>
      <w:rFonts w:cs="OpenSymbol"/>
    </w:rPr>
  </w:style>
  <w:style w:type="character" w:customStyle="1" w:styleId="1024">
    <w:name w:val="ListLabel 998"/>
    <w:qFormat/>
    <w:uiPriority w:val="0"/>
    <w:rPr>
      <w:rFonts w:cs="OpenSymbol"/>
    </w:rPr>
  </w:style>
  <w:style w:type="character" w:customStyle="1" w:styleId="1025">
    <w:name w:val="ListLabel 999"/>
    <w:qFormat/>
    <w:uiPriority w:val="0"/>
    <w:rPr>
      <w:rFonts w:cs="OpenSymbol"/>
    </w:rPr>
  </w:style>
  <w:style w:type="character" w:customStyle="1" w:styleId="1026">
    <w:name w:val="ListLabel 1000"/>
    <w:qFormat/>
    <w:uiPriority w:val="0"/>
    <w:rPr>
      <w:rFonts w:cs="OpenSymbol"/>
    </w:rPr>
  </w:style>
  <w:style w:type="character" w:customStyle="1" w:styleId="1027">
    <w:name w:val="ListLabel 1001"/>
    <w:qFormat/>
    <w:uiPriority w:val="0"/>
    <w:rPr>
      <w:rFonts w:cs="OpenSymbol"/>
    </w:rPr>
  </w:style>
  <w:style w:type="character" w:customStyle="1" w:styleId="1028">
    <w:name w:val="ListLabel 1002"/>
    <w:qFormat/>
    <w:uiPriority w:val="0"/>
    <w:rPr>
      <w:rFonts w:cs="OpenSymbol"/>
    </w:rPr>
  </w:style>
  <w:style w:type="character" w:customStyle="1" w:styleId="1029">
    <w:name w:val="ListLabel 1003"/>
    <w:qFormat/>
    <w:uiPriority w:val="0"/>
    <w:rPr>
      <w:rFonts w:cs="OpenSymbol"/>
    </w:rPr>
  </w:style>
  <w:style w:type="character" w:customStyle="1" w:styleId="1030">
    <w:name w:val="ListLabel 1004"/>
    <w:qFormat/>
    <w:uiPriority w:val="0"/>
    <w:rPr>
      <w:rFonts w:ascii="Trebuchet MS" w:hAnsi="Trebuchet MS" w:cs="OpenSymbol"/>
      <w:sz w:val="22"/>
    </w:rPr>
  </w:style>
  <w:style w:type="character" w:customStyle="1" w:styleId="1031">
    <w:name w:val="ListLabel 1005"/>
    <w:qFormat/>
    <w:uiPriority w:val="0"/>
    <w:rPr>
      <w:rFonts w:cs="OpenSymbol"/>
    </w:rPr>
  </w:style>
  <w:style w:type="character" w:customStyle="1" w:styleId="1032">
    <w:name w:val="ListLabel 1006"/>
    <w:qFormat/>
    <w:uiPriority w:val="0"/>
    <w:rPr>
      <w:rFonts w:cs="OpenSymbol"/>
    </w:rPr>
  </w:style>
  <w:style w:type="character" w:customStyle="1" w:styleId="1033">
    <w:name w:val="ListLabel 1007"/>
    <w:qFormat/>
    <w:uiPriority w:val="0"/>
    <w:rPr>
      <w:rFonts w:cs="OpenSymbol"/>
    </w:rPr>
  </w:style>
  <w:style w:type="character" w:customStyle="1" w:styleId="1034">
    <w:name w:val="ListLabel 1008"/>
    <w:qFormat/>
    <w:uiPriority w:val="0"/>
    <w:rPr>
      <w:rFonts w:cs="OpenSymbol"/>
    </w:rPr>
  </w:style>
  <w:style w:type="character" w:customStyle="1" w:styleId="1035">
    <w:name w:val="ListLabel 1009"/>
    <w:qFormat/>
    <w:uiPriority w:val="0"/>
    <w:rPr>
      <w:rFonts w:cs="OpenSymbol"/>
    </w:rPr>
  </w:style>
  <w:style w:type="character" w:customStyle="1" w:styleId="1036">
    <w:name w:val="ListLabel 1010"/>
    <w:qFormat/>
    <w:uiPriority w:val="0"/>
    <w:rPr>
      <w:rFonts w:cs="OpenSymbol"/>
    </w:rPr>
  </w:style>
  <w:style w:type="character" w:customStyle="1" w:styleId="1037">
    <w:name w:val="ListLabel 1011"/>
    <w:qFormat/>
    <w:uiPriority w:val="0"/>
    <w:rPr>
      <w:rFonts w:cs="OpenSymbol"/>
    </w:rPr>
  </w:style>
  <w:style w:type="character" w:customStyle="1" w:styleId="1038">
    <w:name w:val="ListLabel 1012"/>
    <w:qFormat/>
    <w:uiPriority w:val="0"/>
    <w:rPr>
      <w:rFonts w:cs="OpenSymbol"/>
    </w:rPr>
  </w:style>
  <w:style w:type="character" w:customStyle="1" w:styleId="1039">
    <w:name w:val="ListLabel 1013"/>
    <w:qFormat/>
    <w:uiPriority w:val="0"/>
    <w:rPr>
      <w:rFonts w:cs="OpenSymbol"/>
    </w:rPr>
  </w:style>
  <w:style w:type="character" w:customStyle="1" w:styleId="1040">
    <w:name w:val="ListLabel 1014"/>
    <w:qFormat/>
    <w:uiPriority w:val="0"/>
    <w:rPr>
      <w:rFonts w:cs="OpenSymbol"/>
    </w:rPr>
  </w:style>
  <w:style w:type="character" w:customStyle="1" w:styleId="1041">
    <w:name w:val="ListLabel 1015"/>
    <w:qFormat/>
    <w:uiPriority w:val="0"/>
    <w:rPr>
      <w:rFonts w:cs="OpenSymbol"/>
    </w:rPr>
  </w:style>
  <w:style w:type="character" w:customStyle="1" w:styleId="1042">
    <w:name w:val="ListLabel 1016"/>
    <w:qFormat/>
    <w:uiPriority w:val="0"/>
    <w:rPr>
      <w:rFonts w:cs="OpenSymbol"/>
    </w:rPr>
  </w:style>
  <w:style w:type="character" w:customStyle="1" w:styleId="1043">
    <w:name w:val="ListLabel 1017"/>
    <w:qFormat/>
    <w:uiPriority w:val="0"/>
    <w:rPr>
      <w:rFonts w:cs="OpenSymbol"/>
    </w:rPr>
  </w:style>
  <w:style w:type="character" w:customStyle="1" w:styleId="1044">
    <w:name w:val="ListLabel 1018"/>
    <w:qFormat/>
    <w:uiPriority w:val="0"/>
    <w:rPr>
      <w:rFonts w:cs="OpenSymbol"/>
    </w:rPr>
  </w:style>
  <w:style w:type="character" w:customStyle="1" w:styleId="1045">
    <w:name w:val="ListLabel 1019"/>
    <w:qFormat/>
    <w:uiPriority w:val="0"/>
    <w:rPr>
      <w:rFonts w:cs="OpenSymbol"/>
    </w:rPr>
  </w:style>
  <w:style w:type="character" w:customStyle="1" w:styleId="1046">
    <w:name w:val="ListLabel 1020"/>
    <w:qFormat/>
    <w:uiPriority w:val="0"/>
    <w:rPr>
      <w:rFonts w:cs="OpenSymbol"/>
    </w:rPr>
  </w:style>
  <w:style w:type="character" w:customStyle="1" w:styleId="1047">
    <w:name w:val="ListLabel 1021"/>
    <w:qFormat/>
    <w:uiPriority w:val="0"/>
    <w:rPr>
      <w:rFonts w:cs="OpenSymbol"/>
    </w:rPr>
  </w:style>
  <w:style w:type="character" w:customStyle="1" w:styleId="1048">
    <w:name w:val="ListLabel 1022"/>
    <w:qFormat/>
    <w:uiPriority w:val="0"/>
    <w:rPr>
      <w:rFonts w:cs="OpenSymbol"/>
    </w:rPr>
  </w:style>
  <w:style w:type="character" w:customStyle="1" w:styleId="1049">
    <w:name w:val="ListLabel 1023"/>
    <w:qFormat/>
    <w:uiPriority w:val="0"/>
    <w:rPr>
      <w:rFonts w:cs="OpenSymbol"/>
    </w:rPr>
  </w:style>
  <w:style w:type="character" w:customStyle="1" w:styleId="1050">
    <w:name w:val="ListLabel 1024"/>
    <w:qFormat/>
    <w:uiPriority w:val="0"/>
    <w:rPr>
      <w:rFonts w:cs="OpenSymbol"/>
    </w:rPr>
  </w:style>
  <w:style w:type="character" w:customStyle="1" w:styleId="1051">
    <w:name w:val="ListLabel 1025"/>
    <w:qFormat/>
    <w:uiPriority w:val="0"/>
    <w:rPr>
      <w:rFonts w:cs="OpenSymbol"/>
    </w:rPr>
  </w:style>
  <w:style w:type="character" w:customStyle="1" w:styleId="1052">
    <w:name w:val="ListLabel 1026"/>
    <w:qFormat/>
    <w:uiPriority w:val="0"/>
    <w:rPr>
      <w:rFonts w:cs="OpenSymbol"/>
    </w:rPr>
  </w:style>
  <w:style w:type="character" w:customStyle="1" w:styleId="1053">
    <w:name w:val="ListLabel 1027"/>
    <w:qFormat/>
    <w:uiPriority w:val="0"/>
    <w:rPr>
      <w:rFonts w:cs="OpenSymbol"/>
    </w:rPr>
  </w:style>
  <w:style w:type="character" w:customStyle="1" w:styleId="1054">
    <w:name w:val="ListLabel 1028"/>
    <w:qFormat/>
    <w:uiPriority w:val="0"/>
    <w:rPr>
      <w:rFonts w:cs="OpenSymbol"/>
    </w:rPr>
  </w:style>
  <w:style w:type="character" w:customStyle="1" w:styleId="1055">
    <w:name w:val="ListLabel 1029"/>
    <w:qFormat/>
    <w:uiPriority w:val="0"/>
    <w:rPr>
      <w:rFonts w:cs="OpenSymbol"/>
    </w:rPr>
  </w:style>
  <w:style w:type="character" w:customStyle="1" w:styleId="1056">
    <w:name w:val="ListLabel 1030"/>
    <w:qFormat/>
    <w:uiPriority w:val="0"/>
    <w:rPr>
      <w:rFonts w:cs="OpenSymbol"/>
    </w:rPr>
  </w:style>
  <w:style w:type="character" w:customStyle="1" w:styleId="1057">
    <w:name w:val="ListLabel 1031"/>
    <w:qFormat/>
    <w:uiPriority w:val="0"/>
    <w:rPr>
      <w:rFonts w:ascii="Trebuchet MS" w:hAnsi="Trebuchet MS" w:cs="OpenSymbol"/>
      <w:sz w:val="22"/>
    </w:rPr>
  </w:style>
  <w:style w:type="character" w:customStyle="1" w:styleId="1058">
    <w:name w:val="ListLabel 1032"/>
    <w:qFormat/>
    <w:uiPriority w:val="0"/>
    <w:rPr>
      <w:rFonts w:cs="OpenSymbol"/>
    </w:rPr>
  </w:style>
  <w:style w:type="character" w:customStyle="1" w:styleId="1059">
    <w:name w:val="ListLabel 1033"/>
    <w:qFormat/>
    <w:uiPriority w:val="0"/>
    <w:rPr>
      <w:rFonts w:cs="OpenSymbol"/>
    </w:rPr>
  </w:style>
  <w:style w:type="character" w:customStyle="1" w:styleId="1060">
    <w:name w:val="ListLabel 1034"/>
    <w:qFormat/>
    <w:uiPriority w:val="0"/>
    <w:rPr>
      <w:rFonts w:cs="OpenSymbol"/>
    </w:rPr>
  </w:style>
  <w:style w:type="character" w:customStyle="1" w:styleId="1061">
    <w:name w:val="ListLabel 1035"/>
    <w:qFormat/>
    <w:uiPriority w:val="0"/>
    <w:rPr>
      <w:rFonts w:cs="OpenSymbol"/>
    </w:rPr>
  </w:style>
  <w:style w:type="character" w:customStyle="1" w:styleId="1062">
    <w:name w:val="ListLabel 1036"/>
    <w:qFormat/>
    <w:uiPriority w:val="0"/>
    <w:rPr>
      <w:rFonts w:cs="OpenSymbol"/>
    </w:rPr>
  </w:style>
  <w:style w:type="character" w:customStyle="1" w:styleId="1063">
    <w:name w:val="ListLabel 1037"/>
    <w:qFormat/>
    <w:uiPriority w:val="0"/>
    <w:rPr>
      <w:rFonts w:cs="OpenSymbol"/>
    </w:rPr>
  </w:style>
  <w:style w:type="character" w:customStyle="1" w:styleId="1064">
    <w:name w:val="ListLabel 1038"/>
    <w:qFormat/>
    <w:uiPriority w:val="0"/>
    <w:rPr>
      <w:rFonts w:cs="OpenSymbol"/>
    </w:rPr>
  </w:style>
  <w:style w:type="character" w:customStyle="1" w:styleId="1065">
    <w:name w:val="ListLabel 1039"/>
    <w:qFormat/>
    <w:uiPriority w:val="0"/>
    <w:rPr>
      <w:rFonts w:cs="OpenSymbol"/>
    </w:rPr>
  </w:style>
  <w:style w:type="character" w:customStyle="1" w:styleId="1066">
    <w:name w:val="ListLabel 1040"/>
    <w:qFormat/>
    <w:uiPriority w:val="0"/>
    <w:rPr>
      <w:rFonts w:ascii="Trebuchet MS" w:hAnsi="Trebuchet MS" w:cs="OpenSymbol"/>
      <w:sz w:val="22"/>
    </w:rPr>
  </w:style>
  <w:style w:type="character" w:customStyle="1" w:styleId="1067">
    <w:name w:val="ListLabel 1041"/>
    <w:qFormat/>
    <w:uiPriority w:val="0"/>
    <w:rPr>
      <w:rFonts w:cs="OpenSymbol"/>
    </w:rPr>
  </w:style>
  <w:style w:type="character" w:customStyle="1" w:styleId="1068">
    <w:name w:val="ListLabel 1042"/>
    <w:qFormat/>
    <w:uiPriority w:val="0"/>
    <w:rPr>
      <w:rFonts w:cs="OpenSymbol"/>
    </w:rPr>
  </w:style>
  <w:style w:type="character" w:customStyle="1" w:styleId="1069">
    <w:name w:val="ListLabel 1043"/>
    <w:qFormat/>
    <w:uiPriority w:val="0"/>
    <w:rPr>
      <w:rFonts w:cs="OpenSymbol"/>
    </w:rPr>
  </w:style>
  <w:style w:type="character" w:customStyle="1" w:styleId="1070">
    <w:name w:val="ListLabel 1044"/>
    <w:qFormat/>
    <w:uiPriority w:val="0"/>
    <w:rPr>
      <w:rFonts w:cs="OpenSymbol"/>
    </w:rPr>
  </w:style>
  <w:style w:type="character" w:customStyle="1" w:styleId="1071">
    <w:name w:val="ListLabel 1045"/>
    <w:qFormat/>
    <w:uiPriority w:val="0"/>
    <w:rPr>
      <w:rFonts w:cs="OpenSymbol"/>
    </w:rPr>
  </w:style>
  <w:style w:type="character" w:customStyle="1" w:styleId="1072">
    <w:name w:val="ListLabel 1046"/>
    <w:qFormat/>
    <w:uiPriority w:val="0"/>
    <w:rPr>
      <w:rFonts w:cs="OpenSymbol"/>
    </w:rPr>
  </w:style>
  <w:style w:type="character" w:customStyle="1" w:styleId="1073">
    <w:name w:val="ListLabel 1047"/>
    <w:qFormat/>
    <w:uiPriority w:val="0"/>
    <w:rPr>
      <w:rFonts w:cs="OpenSymbol"/>
    </w:rPr>
  </w:style>
  <w:style w:type="character" w:customStyle="1" w:styleId="1074">
    <w:name w:val="ListLabel 1048"/>
    <w:qFormat/>
    <w:uiPriority w:val="0"/>
    <w:rPr>
      <w:rFonts w:cs="OpenSymbol"/>
    </w:rPr>
  </w:style>
  <w:style w:type="character" w:customStyle="1" w:styleId="1075">
    <w:name w:val="ListLabel 1049"/>
    <w:qFormat/>
    <w:uiPriority w:val="0"/>
    <w:rPr>
      <w:rFonts w:ascii="Trebuchet MS" w:hAnsi="Trebuchet MS" w:cs="OpenSymbol"/>
      <w:sz w:val="22"/>
    </w:rPr>
  </w:style>
  <w:style w:type="character" w:customStyle="1" w:styleId="1076">
    <w:name w:val="ListLabel 1050"/>
    <w:qFormat/>
    <w:uiPriority w:val="0"/>
    <w:rPr>
      <w:rFonts w:cs="OpenSymbol"/>
    </w:rPr>
  </w:style>
  <w:style w:type="character" w:customStyle="1" w:styleId="1077">
    <w:name w:val="ListLabel 1051"/>
    <w:qFormat/>
    <w:uiPriority w:val="0"/>
    <w:rPr>
      <w:rFonts w:cs="OpenSymbol"/>
    </w:rPr>
  </w:style>
  <w:style w:type="character" w:customStyle="1" w:styleId="1078">
    <w:name w:val="ListLabel 1052"/>
    <w:qFormat/>
    <w:uiPriority w:val="0"/>
    <w:rPr>
      <w:rFonts w:cs="OpenSymbol"/>
    </w:rPr>
  </w:style>
  <w:style w:type="character" w:customStyle="1" w:styleId="1079">
    <w:name w:val="ListLabel 1053"/>
    <w:qFormat/>
    <w:uiPriority w:val="0"/>
    <w:rPr>
      <w:rFonts w:cs="OpenSymbol"/>
    </w:rPr>
  </w:style>
  <w:style w:type="character" w:customStyle="1" w:styleId="1080">
    <w:name w:val="ListLabel 1054"/>
    <w:qFormat/>
    <w:uiPriority w:val="0"/>
    <w:rPr>
      <w:rFonts w:cs="OpenSymbol"/>
    </w:rPr>
  </w:style>
  <w:style w:type="character" w:customStyle="1" w:styleId="1081">
    <w:name w:val="ListLabel 1055"/>
    <w:qFormat/>
    <w:uiPriority w:val="0"/>
    <w:rPr>
      <w:rFonts w:cs="OpenSymbol"/>
    </w:rPr>
  </w:style>
  <w:style w:type="character" w:customStyle="1" w:styleId="1082">
    <w:name w:val="ListLabel 1056"/>
    <w:qFormat/>
    <w:uiPriority w:val="0"/>
    <w:rPr>
      <w:rFonts w:cs="OpenSymbol"/>
    </w:rPr>
  </w:style>
  <w:style w:type="character" w:customStyle="1" w:styleId="1083">
    <w:name w:val="ListLabel 1057"/>
    <w:qFormat/>
    <w:uiPriority w:val="0"/>
    <w:rPr>
      <w:rFonts w:cs="OpenSymbol"/>
    </w:rPr>
  </w:style>
  <w:style w:type="character" w:customStyle="1" w:styleId="1084">
    <w:name w:val="ListLabel 1058"/>
    <w:qFormat/>
    <w:uiPriority w:val="0"/>
    <w:rPr>
      <w:rFonts w:ascii="Trebuchet MS" w:hAnsi="Trebuchet MS" w:cs="OpenSymbol"/>
      <w:sz w:val="22"/>
    </w:rPr>
  </w:style>
  <w:style w:type="character" w:customStyle="1" w:styleId="1085">
    <w:name w:val="ListLabel 1059"/>
    <w:qFormat/>
    <w:uiPriority w:val="0"/>
    <w:rPr>
      <w:rFonts w:cs="OpenSymbol"/>
    </w:rPr>
  </w:style>
  <w:style w:type="character" w:customStyle="1" w:styleId="1086">
    <w:name w:val="ListLabel 1060"/>
    <w:qFormat/>
    <w:uiPriority w:val="0"/>
    <w:rPr>
      <w:rFonts w:cs="OpenSymbol"/>
    </w:rPr>
  </w:style>
  <w:style w:type="character" w:customStyle="1" w:styleId="1087">
    <w:name w:val="ListLabel 1061"/>
    <w:qFormat/>
    <w:uiPriority w:val="0"/>
    <w:rPr>
      <w:rFonts w:cs="OpenSymbol"/>
    </w:rPr>
  </w:style>
  <w:style w:type="character" w:customStyle="1" w:styleId="1088">
    <w:name w:val="ListLabel 1062"/>
    <w:qFormat/>
    <w:uiPriority w:val="0"/>
    <w:rPr>
      <w:rFonts w:cs="OpenSymbol"/>
    </w:rPr>
  </w:style>
  <w:style w:type="character" w:customStyle="1" w:styleId="1089">
    <w:name w:val="ListLabel 1063"/>
    <w:qFormat/>
    <w:uiPriority w:val="0"/>
    <w:rPr>
      <w:rFonts w:cs="OpenSymbol"/>
    </w:rPr>
  </w:style>
  <w:style w:type="character" w:customStyle="1" w:styleId="1090">
    <w:name w:val="ListLabel 1064"/>
    <w:qFormat/>
    <w:uiPriority w:val="0"/>
    <w:rPr>
      <w:rFonts w:cs="OpenSymbol"/>
    </w:rPr>
  </w:style>
  <w:style w:type="character" w:customStyle="1" w:styleId="1091">
    <w:name w:val="ListLabel 1065"/>
    <w:qFormat/>
    <w:uiPriority w:val="0"/>
    <w:rPr>
      <w:rFonts w:cs="OpenSymbol"/>
    </w:rPr>
  </w:style>
  <w:style w:type="character" w:customStyle="1" w:styleId="1092">
    <w:name w:val="ListLabel 1066"/>
    <w:qFormat/>
    <w:uiPriority w:val="0"/>
    <w:rPr>
      <w:rFonts w:cs="OpenSymbol"/>
    </w:rPr>
  </w:style>
  <w:style w:type="character" w:customStyle="1" w:styleId="1093">
    <w:name w:val="ListLabel 1067"/>
    <w:qFormat/>
    <w:uiPriority w:val="0"/>
    <w:rPr>
      <w:rFonts w:ascii="Trebuchet MS" w:hAnsi="Trebuchet MS" w:cs="OpenSymbol"/>
      <w:sz w:val="22"/>
    </w:rPr>
  </w:style>
  <w:style w:type="character" w:customStyle="1" w:styleId="1094">
    <w:name w:val="ListLabel 1068"/>
    <w:qFormat/>
    <w:uiPriority w:val="0"/>
    <w:rPr>
      <w:rFonts w:cs="OpenSymbol"/>
    </w:rPr>
  </w:style>
  <w:style w:type="character" w:customStyle="1" w:styleId="1095">
    <w:name w:val="ListLabel 1069"/>
    <w:qFormat/>
    <w:uiPriority w:val="0"/>
    <w:rPr>
      <w:rFonts w:cs="OpenSymbol"/>
    </w:rPr>
  </w:style>
  <w:style w:type="character" w:customStyle="1" w:styleId="1096">
    <w:name w:val="ListLabel 1070"/>
    <w:qFormat/>
    <w:uiPriority w:val="0"/>
    <w:rPr>
      <w:rFonts w:cs="OpenSymbol"/>
    </w:rPr>
  </w:style>
  <w:style w:type="character" w:customStyle="1" w:styleId="1097">
    <w:name w:val="ListLabel 1071"/>
    <w:qFormat/>
    <w:uiPriority w:val="0"/>
    <w:rPr>
      <w:rFonts w:cs="OpenSymbol"/>
    </w:rPr>
  </w:style>
  <w:style w:type="character" w:customStyle="1" w:styleId="1098">
    <w:name w:val="ListLabel 1072"/>
    <w:qFormat/>
    <w:uiPriority w:val="0"/>
    <w:rPr>
      <w:rFonts w:cs="OpenSymbol"/>
    </w:rPr>
  </w:style>
  <w:style w:type="character" w:customStyle="1" w:styleId="1099">
    <w:name w:val="ListLabel 1073"/>
    <w:qFormat/>
    <w:uiPriority w:val="0"/>
    <w:rPr>
      <w:rFonts w:cs="OpenSymbol"/>
    </w:rPr>
  </w:style>
  <w:style w:type="character" w:customStyle="1" w:styleId="1100">
    <w:name w:val="ListLabel 1074"/>
    <w:qFormat/>
    <w:uiPriority w:val="0"/>
    <w:rPr>
      <w:rFonts w:cs="OpenSymbol"/>
    </w:rPr>
  </w:style>
  <w:style w:type="character" w:customStyle="1" w:styleId="1101">
    <w:name w:val="ListLabel 1075"/>
    <w:qFormat/>
    <w:uiPriority w:val="0"/>
    <w:rPr>
      <w:rFonts w:cs="OpenSymbol"/>
    </w:rPr>
  </w:style>
  <w:style w:type="character" w:customStyle="1" w:styleId="1102">
    <w:name w:val="ListLabel 1076"/>
    <w:qFormat/>
    <w:uiPriority w:val="0"/>
    <w:rPr>
      <w:rFonts w:ascii="Trebuchet MS" w:hAnsi="Trebuchet MS" w:cs="OpenSymbol"/>
      <w:sz w:val="22"/>
    </w:rPr>
  </w:style>
  <w:style w:type="character" w:customStyle="1" w:styleId="1103">
    <w:name w:val="ListLabel 1077"/>
    <w:qFormat/>
    <w:uiPriority w:val="0"/>
    <w:rPr>
      <w:rFonts w:cs="OpenSymbol"/>
    </w:rPr>
  </w:style>
  <w:style w:type="character" w:customStyle="1" w:styleId="1104">
    <w:name w:val="ListLabel 1078"/>
    <w:qFormat/>
    <w:uiPriority w:val="0"/>
    <w:rPr>
      <w:rFonts w:cs="OpenSymbol"/>
    </w:rPr>
  </w:style>
  <w:style w:type="character" w:customStyle="1" w:styleId="1105">
    <w:name w:val="ListLabel 1079"/>
    <w:qFormat/>
    <w:uiPriority w:val="0"/>
    <w:rPr>
      <w:rFonts w:cs="OpenSymbol"/>
    </w:rPr>
  </w:style>
  <w:style w:type="character" w:customStyle="1" w:styleId="1106">
    <w:name w:val="ListLabel 1080"/>
    <w:qFormat/>
    <w:uiPriority w:val="0"/>
    <w:rPr>
      <w:rFonts w:cs="OpenSymbol"/>
    </w:rPr>
  </w:style>
  <w:style w:type="character" w:customStyle="1" w:styleId="1107">
    <w:name w:val="ListLabel 1081"/>
    <w:qFormat/>
    <w:uiPriority w:val="0"/>
    <w:rPr>
      <w:rFonts w:cs="OpenSymbol"/>
    </w:rPr>
  </w:style>
  <w:style w:type="character" w:customStyle="1" w:styleId="1108">
    <w:name w:val="ListLabel 1082"/>
    <w:qFormat/>
    <w:uiPriority w:val="0"/>
    <w:rPr>
      <w:rFonts w:cs="OpenSymbol"/>
    </w:rPr>
  </w:style>
  <w:style w:type="character" w:customStyle="1" w:styleId="1109">
    <w:name w:val="ListLabel 1083"/>
    <w:qFormat/>
    <w:uiPriority w:val="0"/>
    <w:rPr>
      <w:rFonts w:cs="OpenSymbol"/>
    </w:rPr>
  </w:style>
  <w:style w:type="character" w:customStyle="1" w:styleId="1110">
    <w:name w:val="ListLabel 1084"/>
    <w:qFormat/>
    <w:uiPriority w:val="0"/>
    <w:rPr>
      <w:rFonts w:cs="OpenSymbol"/>
    </w:rPr>
  </w:style>
  <w:style w:type="character" w:customStyle="1" w:styleId="1111">
    <w:name w:val="ListLabel 1085"/>
    <w:qFormat/>
    <w:uiPriority w:val="0"/>
    <w:rPr>
      <w:rFonts w:ascii="Trebuchet MS" w:hAnsi="Trebuchet MS" w:cs="OpenSymbol"/>
      <w:sz w:val="22"/>
    </w:rPr>
  </w:style>
  <w:style w:type="character" w:customStyle="1" w:styleId="1112">
    <w:name w:val="ListLabel 1086"/>
    <w:qFormat/>
    <w:uiPriority w:val="0"/>
    <w:rPr>
      <w:rFonts w:cs="OpenSymbol"/>
    </w:rPr>
  </w:style>
  <w:style w:type="character" w:customStyle="1" w:styleId="1113">
    <w:name w:val="ListLabel 1087"/>
    <w:qFormat/>
    <w:uiPriority w:val="0"/>
    <w:rPr>
      <w:rFonts w:cs="OpenSymbol"/>
    </w:rPr>
  </w:style>
  <w:style w:type="character" w:customStyle="1" w:styleId="1114">
    <w:name w:val="ListLabel 1088"/>
    <w:qFormat/>
    <w:uiPriority w:val="0"/>
    <w:rPr>
      <w:rFonts w:cs="OpenSymbol"/>
    </w:rPr>
  </w:style>
  <w:style w:type="character" w:customStyle="1" w:styleId="1115">
    <w:name w:val="ListLabel 1089"/>
    <w:qFormat/>
    <w:uiPriority w:val="0"/>
    <w:rPr>
      <w:rFonts w:cs="OpenSymbol"/>
    </w:rPr>
  </w:style>
  <w:style w:type="character" w:customStyle="1" w:styleId="1116">
    <w:name w:val="ListLabel 1090"/>
    <w:qFormat/>
    <w:uiPriority w:val="0"/>
    <w:rPr>
      <w:rFonts w:cs="OpenSymbol"/>
    </w:rPr>
  </w:style>
  <w:style w:type="character" w:customStyle="1" w:styleId="1117">
    <w:name w:val="ListLabel 1091"/>
    <w:qFormat/>
    <w:uiPriority w:val="0"/>
    <w:rPr>
      <w:rFonts w:cs="OpenSymbol"/>
    </w:rPr>
  </w:style>
  <w:style w:type="character" w:customStyle="1" w:styleId="1118">
    <w:name w:val="ListLabel 1092"/>
    <w:qFormat/>
    <w:uiPriority w:val="0"/>
    <w:rPr>
      <w:rFonts w:cs="OpenSymbol"/>
    </w:rPr>
  </w:style>
  <w:style w:type="character" w:customStyle="1" w:styleId="1119">
    <w:name w:val="ListLabel 1093"/>
    <w:qFormat/>
    <w:uiPriority w:val="0"/>
    <w:rPr>
      <w:rFonts w:cs="OpenSymbol"/>
    </w:rPr>
  </w:style>
  <w:style w:type="character" w:customStyle="1" w:styleId="1120">
    <w:name w:val="ListLabel 1094"/>
    <w:qFormat/>
    <w:uiPriority w:val="0"/>
    <w:rPr>
      <w:rFonts w:cs="OpenSymbol"/>
      <w:sz w:val="22"/>
    </w:rPr>
  </w:style>
  <w:style w:type="character" w:customStyle="1" w:styleId="1121">
    <w:name w:val="ListLabel 1095"/>
    <w:qFormat/>
    <w:uiPriority w:val="0"/>
    <w:rPr>
      <w:rFonts w:cs="OpenSymbol"/>
    </w:rPr>
  </w:style>
  <w:style w:type="character" w:customStyle="1" w:styleId="1122">
    <w:name w:val="ListLabel 1096"/>
    <w:qFormat/>
    <w:uiPriority w:val="0"/>
    <w:rPr>
      <w:rFonts w:cs="OpenSymbol"/>
    </w:rPr>
  </w:style>
  <w:style w:type="character" w:customStyle="1" w:styleId="1123">
    <w:name w:val="ListLabel 1097"/>
    <w:qFormat/>
    <w:uiPriority w:val="0"/>
    <w:rPr>
      <w:rFonts w:cs="OpenSymbol"/>
    </w:rPr>
  </w:style>
  <w:style w:type="character" w:customStyle="1" w:styleId="1124">
    <w:name w:val="ListLabel 1098"/>
    <w:qFormat/>
    <w:uiPriority w:val="0"/>
    <w:rPr>
      <w:rFonts w:cs="OpenSymbol"/>
    </w:rPr>
  </w:style>
  <w:style w:type="character" w:customStyle="1" w:styleId="1125">
    <w:name w:val="ListLabel 1099"/>
    <w:qFormat/>
    <w:uiPriority w:val="0"/>
    <w:rPr>
      <w:rFonts w:cs="OpenSymbol"/>
    </w:rPr>
  </w:style>
  <w:style w:type="character" w:customStyle="1" w:styleId="1126">
    <w:name w:val="ListLabel 1100"/>
    <w:qFormat/>
    <w:uiPriority w:val="0"/>
    <w:rPr>
      <w:rFonts w:cs="OpenSymbol"/>
    </w:rPr>
  </w:style>
  <w:style w:type="character" w:customStyle="1" w:styleId="1127">
    <w:name w:val="ListLabel 1101"/>
    <w:qFormat/>
    <w:uiPriority w:val="0"/>
    <w:rPr>
      <w:rFonts w:cs="OpenSymbol"/>
    </w:rPr>
  </w:style>
  <w:style w:type="character" w:customStyle="1" w:styleId="1128">
    <w:name w:val="ListLabel 1102"/>
    <w:qFormat/>
    <w:uiPriority w:val="0"/>
    <w:rPr>
      <w:rFonts w:cs="OpenSymbol"/>
    </w:rPr>
  </w:style>
  <w:style w:type="character" w:customStyle="1" w:styleId="1129">
    <w:name w:val="ListLabel 1103"/>
    <w:qFormat/>
    <w:uiPriority w:val="0"/>
    <w:rPr>
      <w:rFonts w:ascii="Trebuchet MS" w:hAnsi="Trebuchet MS" w:cs="OpenSymbol"/>
      <w:sz w:val="22"/>
    </w:rPr>
  </w:style>
  <w:style w:type="character" w:customStyle="1" w:styleId="1130">
    <w:name w:val="ListLabel 1104"/>
    <w:qFormat/>
    <w:uiPriority w:val="0"/>
    <w:rPr>
      <w:rFonts w:cs="OpenSymbol"/>
    </w:rPr>
  </w:style>
  <w:style w:type="character" w:customStyle="1" w:styleId="1131">
    <w:name w:val="ListLabel 1105"/>
    <w:qFormat/>
    <w:uiPriority w:val="0"/>
    <w:rPr>
      <w:rFonts w:cs="OpenSymbol"/>
    </w:rPr>
  </w:style>
  <w:style w:type="character" w:customStyle="1" w:styleId="1132">
    <w:name w:val="ListLabel 1106"/>
    <w:qFormat/>
    <w:uiPriority w:val="0"/>
    <w:rPr>
      <w:rFonts w:cs="OpenSymbol"/>
    </w:rPr>
  </w:style>
  <w:style w:type="character" w:customStyle="1" w:styleId="1133">
    <w:name w:val="ListLabel 1107"/>
    <w:qFormat/>
    <w:uiPriority w:val="0"/>
    <w:rPr>
      <w:rFonts w:cs="OpenSymbol"/>
    </w:rPr>
  </w:style>
  <w:style w:type="character" w:customStyle="1" w:styleId="1134">
    <w:name w:val="ListLabel 1108"/>
    <w:qFormat/>
    <w:uiPriority w:val="0"/>
    <w:rPr>
      <w:rFonts w:cs="OpenSymbol"/>
    </w:rPr>
  </w:style>
  <w:style w:type="character" w:customStyle="1" w:styleId="1135">
    <w:name w:val="ListLabel 1109"/>
    <w:qFormat/>
    <w:uiPriority w:val="0"/>
    <w:rPr>
      <w:rFonts w:cs="OpenSymbol"/>
    </w:rPr>
  </w:style>
  <w:style w:type="character" w:customStyle="1" w:styleId="1136">
    <w:name w:val="ListLabel 1110"/>
    <w:qFormat/>
    <w:uiPriority w:val="0"/>
    <w:rPr>
      <w:rFonts w:cs="OpenSymbol"/>
    </w:rPr>
  </w:style>
  <w:style w:type="character" w:customStyle="1" w:styleId="1137">
    <w:name w:val="ListLabel 1111"/>
    <w:qFormat/>
    <w:uiPriority w:val="0"/>
    <w:rPr>
      <w:rFonts w:cs="OpenSymbol"/>
    </w:rPr>
  </w:style>
  <w:style w:type="character" w:customStyle="1" w:styleId="1138">
    <w:name w:val="ListLabel 1112"/>
    <w:qFormat/>
    <w:uiPriority w:val="0"/>
    <w:rPr>
      <w:rFonts w:ascii="Trebuchet MS" w:hAnsi="Trebuchet MS" w:cs="OpenSymbol"/>
      <w:sz w:val="22"/>
    </w:rPr>
  </w:style>
  <w:style w:type="character" w:customStyle="1" w:styleId="1139">
    <w:name w:val="ListLabel 1113"/>
    <w:qFormat/>
    <w:uiPriority w:val="0"/>
    <w:rPr>
      <w:rFonts w:cs="OpenSymbol"/>
    </w:rPr>
  </w:style>
  <w:style w:type="character" w:customStyle="1" w:styleId="1140">
    <w:name w:val="ListLabel 1114"/>
    <w:qFormat/>
    <w:uiPriority w:val="0"/>
    <w:rPr>
      <w:rFonts w:cs="OpenSymbol"/>
    </w:rPr>
  </w:style>
  <w:style w:type="character" w:customStyle="1" w:styleId="1141">
    <w:name w:val="ListLabel 1115"/>
    <w:qFormat/>
    <w:uiPriority w:val="0"/>
    <w:rPr>
      <w:rFonts w:cs="OpenSymbol"/>
    </w:rPr>
  </w:style>
  <w:style w:type="character" w:customStyle="1" w:styleId="1142">
    <w:name w:val="ListLabel 1116"/>
    <w:qFormat/>
    <w:uiPriority w:val="0"/>
    <w:rPr>
      <w:rFonts w:cs="OpenSymbol"/>
    </w:rPr>
  </w:style>
  <w:style w:type="character" w:customStyle="1" w:styleId="1143">
    <w:name w:val="ListLabel 1117"/>
    <w:qFormat/>
    <w:uiPriority w:val="0"/>
    <w:rPr>
      <w:rFonts w:cs="OpenSymbol"/>
    </w:rPr>
  </w:style>
  <w:style w:type="character" w:customStyle="1" w:styleId="1144">
    <w:name w:val="ListLabel 1118"/>
    <w:qFormat/>
    <w:uiPriority w:val="0"/>
    <w:rPr>
      <w:rFonts w:cs="OpenSymbol"/>
    </w:rPr>
  </w:style>
  <w:style w:type="character" w:customStyle="1" w:styleId="1145">
    <w:name w:val="ListLabel 1119"/>
    <w:qFormat/>
    <w:uiPriority w:val="0"/>
    <w:rPr>
      <w:rFonts w:cs="OpenSymbol"/>
    </w:rPr>
  </w:style>
  <w:style w:type="character" w:customStyle="1" w:styleId="1146">
    <w:name w:val="ListLabel 1120"/>
    <w:qFormat/>
    <w:uiPriority w:val="0"/>
    <w:rPr>
      <w:rFonts w:cs="OpenSymbol"/>
    </w:rPr>
  </w:style>
  <w:style w:type="character" w:customStyle="1" w:styleId="1147">
    <w:name w:val="ListLabel 1121"/>
    <w:qFormat/>
    <w:uiPriority w:val="0"/>
    <w:rPr>
      <w:rFonts w:ascii="Trebuchet MS" w:hAnsi="Trebuchet MS" w:cs="OpenSymbol"/>
      <w:sz w:val="22"/>
    </w:rPr>
  </w:style>
  <w:style w:type="character" w:customStyle="1" w:styleId="1148">
    <w:name w:val="ListLabel 1122"/>
    <w:qFormat/>
    <w:uiPriority w:val="0"/>
    <w:rPr>
      <w:rFonts w:cs="OpenSymbol"/>
    </w:rPr>
  </w:style>
  <w:style w:type="character" w:customStyle="1" w:styleId="1149">
    <w:name w:val="ListLabel 1123"/>
    <w:qFormat/>
    <w:uiPriority w:val="0"/>
    <w:rPr>
      <w:rFonts w:cs="OpenSymbol"/>
    </w:rPr>
  </w:style>
  <w:style w:type="character" w:customStyle="1" w:styleId="1150">
    <w:name w:val="ListLabel 1124"/>
    <w:qFormat/>
    <w:uiPriority w:val="0"/>
    <w:rPr>
      <w:rFonts w:cs="OpenSymbol"/>
    </w:rPr>
  </w:style>
  <w:style w:type="character" w:customStyle="1" w:styleId="1151">
    <w:name w:val="ListLabel 1125"/>
    <w:qFormat/>
    <w:uiPriority w:val="0"/>
    <w:rPr>
      <w:rFonts w:cs="OpenSymbol"/>
    </w:rPr>
  </w:style>
  <w:style w:type="character" w:customStyle="1" w:styleId="1152">
    <w:name w:val="ListLabel 1126"/>
    <w:qFormat/>
    <w:uiPriority w:val="0"/>
    <w:rPr>
      <w:rFonts w:cs="OpenSymbol"/>
    </w:rPr>
  </w:style>
  <w:style w:type="character" w:customStyle="1" w:styleId="1153">
    <w:name w:val="ListLabel 1127"/>
    <w:qFormat/>
    <w:uiPriority w:val="0"/>
    <w:rPr>
      <w:rFonts w:cs="OpenSymbol"/>
    </w:rPr>
  </w:style>
  <w:style w:type="character" w:customStyle="1" w:styleId="1154">
    <w:name w:val="ListLabel 1128"/>
    <w:qFormat/>
    <w:uiPriority w:val="0"/>
    <w:rPr>
      <w:rFonts w:cs="OpenSymbol"/>
    </w:rPr>
  </w:style>
  <w:style w:type="character" w:customStyle="1" w:styleId="1155">
    <w:name w:val="ListLabel 1129"/>
    <w:qFormat/>
    <w:uiPriority w:val="0"/>
    <w:rPr>
      <w:rFonts w:cs="OpenSymbol"/>
    </w:rPr>
  </w:style>
  <w:style w:type="character" w:customStyle="1" w:styleId="1156">
    <w:name w:val="ListLabel 1130"/>
    <w:qFormat/>
    <w:uiPriority w:val="0"/>
    <w:rPr>
      <w:rFonts w:ascii="Trebuchet MS" w:hAnsi="Trebuchet MS" w:cs="OpenSymbol"/>
      <w:sz w:val="22"/>
    </w:rPr>
  </w:style>
  <w:style w:type="character" w:customStyle="1" w:styleId="1157">
    <w:name w:val="ListLabel 1131"/>
    <w:qFormat/>
    <w:uiPriority w:val="0"/>
    <w:rPr>
      <w:rFonts w:cs="OpenSymbol"/>
    </w:rPr>
  </w:style>
  <w:style w:type="character" w:customStyle="1" w:styleId="1158">
    <w:name w:val="ListLabel 1132"/>
    <w:qFormat/>
    <w:uiPriority w:val="0"/>
    <w:rPr>
      <w:rFonts w:cs="OpenSymbol"/>
    </w:rPr>
  </w:style>
  <w:style w:type="character" w:customStyle="1" w:styleId="1159">
    <w:name w:val="ListLabel 1133"/>
    <w:qFormat/>
    <w:uiPriority w:val="0"/>
    <w:rPr>
      <w:rFonts w:cs="OpenSymbol"/>
    </w:rPr>
  </w:style>
  <w:style w:type="character" w:customStyle="1" w:styleId="1160">
    <w:name w:val="ListLabel 1134"/>
    <w:qFormat/>
    <w:uiPriority w:val="0"/>
    <w:rPr>
      <w:rFonts w:cs="OpenSymbol"/>
    </w:rPr>
  </w:style>
  <w:style w:type="character" w:customStyle="1" w:styleId="1161">
    <w:name w:val="ListLabel 1135"/>
    <w:qFormat/>
    <w:uiPriority w:val="0"/>
    <w:rPr>
      <w:rFonts w:cs="OpenSymbol"/>
    </w:rPr>
  </w:style>
  <w:style w:type="character" w:customStyle="1" w:styleId="1162">
    <w:name w:val="ListLabel 1136"/>
    <w:qFormat/>
    <w:uiPriority w:val="0"/>
    <w:rPr>
      <w:rFonts w:cs="OpenSymbol"/>
    </w:rPr>
  </w:style>
  <w:style w:type="character" w:customStyle="1" w:styleId="1163">
    <w:name w:val="ListLabel 1137"/>
    <w:qFormat/>
    <w:uiPriority w:val="0"/>
    <w:rPr>
      <w:rFonts w:cs="OpenSymbol"/>
    </w:rPr>
  </w:style>
  <w:style w:type="character" w:customStyle="1" w:styleId="1164">
    <w:name w:val="ListLabel 1138"/>
    <w:qFormat/>
    <w:uiPriority w:val="0"/>
    <w:rPr>
      <w:rFonts w:cs="OpenSymbol"/>
    </w:rPr>
  </w:style>
  <w:style w:type="character" w:customStyle="1" w:styleId="1165">
    <w:name w:val="ListLabel 1139"/>
    <w:qFormat/>
    <w:uiPriority w:val="0"/>
    <w:rPr>
      <w:rFonts w:ascii="Trebuchet MS" w:hAnsi="Trebuchet MS" w:cs="OpenSymbol"/>
      <w:sz w:val="22"/>
    </w:rPr>
  </w:style>
  <w:style w:type="character" w:customStyle="1" w:styleId="1166">
    <w:name w:val="ListLabel 1140"/>
    <w:qFormat/>
    <w:uiPriority w:val="0"/>
    <w:rPr>
      <w:rFonts w:cs="OpenSymbol"/>
    </w:rPr>
  </w:style>
  <w:style w:type="character" w:customStyle="1" w:styleId="1167">
    <w:name w:val="ListLabel 1141"/>
    <w:qFormat/>
    <w:uiPriority w:val="0"/>
    <w:rPr>
      <w:rFonts w:cs="OpenSymbol"/>
    </w:rPr>
  </w:style>
  <w:style w:type="character" w:customStyle="1" w:styleId="1168">
    <w:name w:val="ListLabel 1142"/>
    <w:qFormat/>
    <w:uiPriority w:val="0"/>
    <w:rPr>
      <w:rFonts w:cs="OpenSymbol"/>
    </w:rPr>
  </w:style>
  <w:style w:type="character" w:customStyle="1" w:styleId="1169">
    <w:name w:val="ListLabel 1143"/>
    <w:qFormat/>
    <w:uiPriority w:val="0"/>
    <w:rPr>
      <w:rFonts w:cs="OpenSymbol"/>
    </w:rPr>
  </w:style>
  <w:style w:type="character" w:customStyle="1" w:styleId="1170">
    <w:name w:val="ListLabel 1144"/>
    <w:qFormat/>
    <w:uiPriority w:val="0"/>
    <w:rPr>
      <w:rFonts w:cs="OpenSymbol"/>
    </w:rPr>
  </w:style>
  <w:style w:type="character" w:customStyle="1" w:styleId="1171">
    <w:name w:val="ListLabel 1145"/>
    <w:qFormat/>
    <w:uiPriority w:val="0"/>
    <w:rPr>
      <w:rFonts w:cs="OpenSymbol"/>
    </w:rPr>
  </w:style>
  <w:style w:type="character" w:customStyle="1" w:styleId="1172">
    <w:name w:val="ListLabel 1146"/>
    <w:qFormat/>
    <w:uiPriority w:val="0"/>
    <w:rPr>
      <w:rFonts w:cs="OpenSymbol"/>
    </w:rPr>
  </w:style>
  <w:style w:type="character" w:customStyle="1" w:styleId="1173">
    <w:name w:val="ListLabel 1147"/>
    <w:qFormat/>
    <w:uiPriority w:val="0"/>
    <w:rPr>
      <w:rFonts w:cs="OpenSymbol"/>
    </w:rPr>
  </w:style>
  <w:style w:type="character" w:customStyle="1" w:styleId="1174">
    <w:name w:val="ListLabel 1148"/>
    <w:qFormat/>
    <w:uiPriority w:val="0"/>
    <w:rPr>
      <w:rFonts w:ascii="Trebuchet MS" w:hAnsi="Trebuchet MS" w:cs="OpenSymbol"/>
      <w:sz w:val="22"/>
    </w:rPr>
  </w:style>
  <w:style w:type="character" w:customStyle="1" w:styleId="1175">
    <w:name w:val="ListLabel 1149"/>
    <w:qFormat/>
    <w:uiPriority w:val="0"/>
    <w:rPr>
      <w:rFonts w:cs="OpenSymbol"/>
    </w:rPr>
  </w:style>
  <w:style w:type="character" w:customStyle="1" w:styleId="1176">
    <w:name w:val="ListLabel 1150"/>
    <w:qFormat/>
    <w:uiPriority w:val="0"/>
    <w:rPr>
      <w:rFonts w:cs="OpenSymbol"/>
    </w:rPr>
  </w:style>
  <w:style w:type="character" w:customStyle="1" w:styleId="1177">
    <w:name w:val="ListLabel 1151"/>
    <w:qFormat/>
    <w:uiPriority w:val="0"/>
    <w:rPr>
      <w:rFonts w:cs="OpenSymbol"/>
    </w:rPr>
  </w:style>
  <w:style w:type="character" w:customStyle="1" w:styleId="1178">
    <w:name w:val="ListLabel 1152"/>
    <w:qFormat/>
    <w:uiPriority w:val="0"/>
    <w:rPr>
      <w:rFonts w:cs="OpenSymbol"/>
    </w:rPr>
  </w:style>
  <w:style w:type="character" w:customStyle="1" w:styleId="1179">
    <w:name w:val="ListLabel 1153"/>
    <w:qFormat/>
    <w:uiPriority w:val="0"/>
    <w:rPr>
      <w:rFonts w:cs="OpenSymbol"/>
    </w:rPr>
  </w:style>
  <w:style w:type="character" w:customStyle="1" w:styleId="1180">
    <w:name w:val="ListLabel 1154"/>
    <w:qFormat/>
    <w:uiPriority w:val="0"/>
    <w:rPr>
      <w:rFonts w:cs="OpenSymbol"/>
    </w:rPr>
  </w:style>
  <w:style w:type="character" w:customStyle="1" w:styleId="1181">
    <w:name w:val="ListLabel 1155"/>
    <w:qFormat/>
    <w:uiPriority w:val="0"/>
    <w:rPr>
      <w:rFonts w:cs="OpenSymbol"/>
    </w:rPr>
  </w:style>
  <w:style w:type="character" w:customStyle="1" w:styleId="1182">
    <w:name w:val="ListLabel 1156"/>
    <w:qFormat/>
    <w:uiPriority w:val="0"/>
    <w:rPr>
      <w:rFonts w:cs="OpenSymbol"/>
    </w:rPr>
  </w:style>
  <w:style w:type="character" w:customStyle="1" w:styleId="1183">
    <w:name w:val="ListLabel 1157"/>
    <w:qFormat/>
    <w:uiPriority w:val="0"/>
    <w:rPr>
      <w:rFonts w:ascii="Trebuchet MS" w:hAnsi="Trebuchet MS" w:cs="OpenSymbol"/>
      <w:sz w:val="22"/>
    </w:rPr>
  </w:style>
  <w:style w:type="character" w:customStyle="1" w:styleId="1184">
    <w:name w:val="ListLabel 1158"/>
    <w:qFormat/>
    <w:uiPriority w:val="0"/>
    <w:rPr>
      <w:rFonts w:cs="OpenSymbol"/>
    </w:rPr>
  </w:style>
  <w:style w:type="character" w:customStyle="1" w:styleId="1185">
    <w:name w:val="ListLabel 1159"/>
    <w:qFormat/>
    <w:uiPriority w:val="0"/>
    <w:rPr>
      <w:rFonts w:cs="OpenSymbol"/>
    </w:rPr>
  </w:style>
  <w:style w:type="character" w:customStyle="1" w:styleId="1186">
    <w:name w:val="ListLabel 1160"/>
    <w:qFormat/>
    <w:uiPriority w:val="0"/>
    <w:rPr>
      <w:rFonts w:cs="OpenSymbol"/>
    </w:rPr>
  </w:style>
  <w:style w:type="character" w:customStyle="1" w:styleId="1187">
    <w:name w:val="ListLabel 1161"/>
    <w:qFormat/>
    <w:uiPriority w:val="0"/>
    <w:rPr>
      <w:rFonts w:cs="OpenSymbol"/>
    </w:rPr>
  </w:style>
  <w:style w:type="character" w:customStyle="1" w:styleId="1188">
    <w:name w:val="ListLabel 1162"/>
    <w:qFormat/>
    <w:uiPriority w:val="0"/>
    <w:rPr>
      <w:rFonts w:cs="OpenSymbol"/>
    </w:rPr>
  </w:style>
  <w:style w:type="character" w:customStyle="1" w:styleId="1189">
    <w:name w:val="ListLabel 1163"/>
    <w:qFormat/>
    <w:uiPriority w:val="0"/>
    <w:rPr>
      <w:rFonts w:cs="OpenSymbol"/>
    </w:rPr>
  </w:style>
  <w:style w:type="character" w:customStyle="1" w:styleId="1190">
    <w:name w:val="ListLabel 1164"/>
    <w:qFormat/>
    <w:uiPriority w:val="0"/>
    <w:rPr>
      <w:rFonts w:cs="OpenSymbol"/>
    </w:rPr>
  </w:style>
  <w:style w:type="character" w:customStyle="1" w:styleId="1191">
    <w:name w:val="ListLabel 1165"/>
    <w:qFormat/>
    <w:uiPriority w:val="0"/>
    <w:rPr>
      <w:rFonts w:cs="OpenSymbol"/>
    </w:rPr>
  </w:style>
  <w:style w:type="character" w:customStyle="1" w:styleId="1192">
    <w:name w:val="ListLabel 1166"/>
    <w:qFormat/>
    <w:uiPriority w:val="0"/>
    <w:rPr>
      <w:rFonts w:ascii="Trebuchet MS" w:hAnsi="Trebuchet MS" w:cs="OpenSymbol"/>
      <w:sz w:val="22"/>
    </w:rPr>
  </w:style>
  <w:style w:type="character" w:customStyle="1" w:styleId="1193">
    <w:name w:val="ListLabel 1167"/>
    <w:qFormat/>
    <w:uiPriority w:val="0"/>
    <w:rPr>
      <w:rFonts w:cs="OpenSymbol"/>
    </w:rPr>
  </w:style>
  <w:style w:type="character" w:customStyle="1" w:styleId="1194">
    <w:name w:val="ListLabel 1168"/>
    <w:qFormat/>
    <w:uiPriority w:val="0"/>
    <w:rPr>
      <w:rFonts w:cs="OpenSymbol"/>
    </w:rPr>
  </w:style>
  <w:style w:type="character" w:customStyle="1" w:styleId="1195">
    <w:name w:val="ListLabel 1169"/>
    <w:qFormat/>
    <w:uiPriority w:val="0"/>
    <w:rPr>
      <w:rFonts w:cs="OpenSymbol"/>
    </w:rPr>
  </w:style>
  <w:style w:type="character" w:customStyle="1" w:styleId="1196">
    <w:name w:val="ListLabel 1170"/>
    <w:qFormat/>
    <w:uiPriority w:val="0"/>
    <w:rPr>
      <w:rFonts w:cs="OpenSymbol"/>
    </w:rPr>
  </w:style>
  <w:style w:type="character" w:customStyle="1" w:styleId="1197">
    <w:name w:val="ListLabel 1171"/>
    <w:qFormat/>
    <w:uiPriority w:val="0"/>
    <w:rPr>
      <w:rFonts w:cs="OpenSymbol"/>
    </w:rPr>
  </w:style>
  <w:style w:type="character" w:customStyle="1" w:styleId="1198">
    <w:name w:val="ListLabel 1172"/>
    <w:qFormat/>
    <w:uiPriority w:val="0"/>
    <w:rPr>
      <w:rFonts w:cs="OpenSymbol"/>
    </w:rPr>
  </w:style>
  <w:style w:type="character" w:customStyle="1" w:styleId="1199">
    <w:name w:val="ListLabel 1173"/>
    <w:qFormat/>
    <w:uiPriority w:val="0"/>
    <w:rPr>
      <w:rFonts w:cs="OpenSymbol"/>
    </w:rPr>
  </w:style>
  <w:style w:type="character" w:customStyle="1" w:styleId="1200">
    <w:name w:val="ListLabel 1174"/>
    <w:qFormat/>
    <w:uiPriority w:val="0"/>
    <w:rPr>
      <w:rFonts w:cs="OpenSymbol"/>
    </w:rPr>
  </w:style>
  <w:style w:type="character" w:customStyle="1" w:styleId="1201">
    <w:name w:val="ListLabel 1175"/>
    <w:qFormat/>
    <w:uiPriority w:val="0"/>
    <w:rPr>
      <w:rFonts w:ascii="Trebuchet MS" w:hAnsi="Trebuchet MS" w:cs="OpenSymbol"/>
      <w:sz w:val="22"/>
    </w:rPr>
  </w:style>
  <w:style w:type="character" w:customStyle="1" w:styleId="1202">
    <w:name w:val="ListLabel 1176"/>
    <w:qFormat/>
    <w:uiPriority w:val="0"/>
    <w:rPr>
      <w:rFonts w:cs="OpenSymbol"/>
    </w:rPr>
  </w:style>
  <w:style w:type="character" w:customStyle="1" w:styleId="1203">
    <w:name w:val="ListLabel 1177"/>
    <w:qFormat/>
    <w:uiPriority w:val="0"/>
    <w:rPr>
      <w:rFonts w:cs="OpenSymbol"/>
    </w:rPr>
  </w:style>
  <w:style w:type="character" w:customStyle="1" w:styleId="1204">
    <w:name w:val="ListLabel 1178"/>
    <w:qFormat/>
    <w:uiPriority w:val="0"/>
    <w:rPr>
      <w:rFonts w:cs="OpenSymbol"/>
    </w:rPr>
  </w:style>
  <w:style w:type="character" w:customStyle="1" w:styleId="1205">
    <w:name w:val="ListLabel 1179"/>
    <w:qFormat/>
    <w:uiPriority w:val="0"/>
    <w:rPr>
      <w:rFonts w:cs="OpenSymbol"/>
    </w:rPr>
  </w:style>
  <w:style w:type="character" w:customStyle="1" w:styleId="1206">
    <w:name w:val="ListLabel 1180"/>
    <w:qFormat/>
    <w:uiPriority w:val="0"/>
    <w:rPr>
      <w:rFonts w:cs="OpenSymbol"/>
    </w:rPr>
  </w:style>
  <w:style w:type="character" w:customStyle="1" w:styleId="1207">
    <w:name w:val="ListLabel 1181"/>
    <w:qFormat/>
    <w:uiPriority w:val="0"/>
    <w:rPr>
      <w:rFonts w:cs="OpenSymbol"/>
    </w:rPr>
  </w:style>
  <w:style w:type="character" w:customStyle="1" w:styleId="1208">
    <w:name w:val="ListLabel 1182"/>
    <w:qFormat/>
    <w:uiPriority w:val="0"/>
    <w:rPr>
      <w:rFonts w:cs="OpenSymbol"/>
    </w:rPr>
  </w:style>
  <w:style w:type="character" w:customStyle="1" w:styleId="1209">
    <w:name w:val="ListLabel 1183"/>
    <w:qFormat/>
    <w:uiPriority w:val="0"/>
    <w:rPr>
      <w:rFonts w:cs="OpenSymbol"/>
    </w:rPr>
  </w:style>
  <w:style w:type="character" w:customStyle="1" w:styleId="1210">
    <w:name w:val="ListLabel 1184"/>
    <w:qFormat/>
    <w:uiPriority w:val="0"/>
    <w:rPr>
      <w:rFonts w:ascii="Trebuchet MS" w:hAnsi="Trebuchet MS"/>
      <w:b/>
      <w:color w:val="000000"/>
      <w:spacing w:val="0"/>
      <w:sz w:val="22"/>
      <w:szCs w:val="22"/>
      <w:u w:val="single"/>
      <w:lang w:val="en-US"/>
    </w:rPr>
  </w:style>
  <w:style w:type="character" w:customStyle="1" w:styleId="1211">
    <w:name w:val="ListLabel 1185"/>
    <w:qFormat/>
    <w:uiPriority w:val="0"/>
    <w:rPr>
      <w:rFonts w:ascii="Trebuchet MS" w:hAnsi="Trebuchet MS"/>
      <w:b/>
      <w:color w:val="000000"/>
      <w:spacing w:val="0"/>
      <w:sz w:val="22"/>
      <w:szCs w:val="22"/>
      <w:u w:val="single"/>
      <w:lang w:val="ro-RO"/>
    </w:rPr>
  </w:style>
  <w:style w:type="character" w:customStyle="1" w:styleId="1212">
    <w:name w:val="ListLabel 1186"/>
    <w:qFormat/>
    <w:uiPriority w:val="0"/>
    <w:rPr>
      <w:rFonts w:ascii="Trebuchet MS" w:hAnsi="Trebuchet MS"/>
      <w:b/>
      <w:color w:val="000000"/>
      <w:spacing w:val="0"/>
      <w:sz w:val="22"/>
      <w:szCs w:val="22"/>
      <w:u w:val="none"/>
      <w:lang w:val="ro-RO"/>
    </w:rPr>
  </w:style>
  <w:style w:type="character" w:customStyle="1" w:styleId="1213">
    <w:name w:val="ListLabel 1187"/>
    <w:qFormat/>
    <w:uiPriority w:val="0"/>
    <w:rPr>
      <w:rFonts w:ascii="Trebuchet MS" w:hAnsi="Trebuchet MS"/>
      <w:b/>
      <w:bCs/>
      <w:i/>
      <w:iCs/>
      <w:color w:val="000000"/>
      <w:spacing w:val="0"/>
      <w:sz w:val="22"/>
      <w:szCs w:val="22"/>
      <w:u w:val="none"/>
      <w:lang w:val="ro-RO"/>
    </w:rPr>
  </w:style>
  <w:style w:type="character" w:customStyle="1" w:styleId="1214">
    <w:name w:val="ListLabel 1188"/>
    <w:qFormat/>
    <w:uiPriority w:val="0"/>
    <w:rPr>
      <w:rFonts w:ascii="Trebuchet MS" w:hAnsi="Trebuchet MS"/>
      <w:color w:val="1C1C1C"/>
      <w:spacing w:val="0"/>
      <w:sz w:val="22"/>
      <w:szCs w:val="22"/>
      <w:lang w:val="ro-RO"/>
    </w:rPr>
  </w:style>
  <w:style w:type="character" w:customStyle="1" w:styleId="1215">
    <w:name w:val="ListLabel 1189"/>
    <w:qFormat/>
    <w:uiPriority w:val="0"/>
    <w:rPr>
      <w:rFonts w:ascii="Trebuchet MS" w:hAnsi="Trebuchet MS"/>
      <w:b/>
      <w:color w:val="000000"/>
      <w:sz w:val="22"/>
      <w:szCs w:val="22"/>
    </w:rPr>
  </w:style>
  <w:style w:type="character" w:customStyle="1" w:styleId="1216">
    <w:name w:val="ListLabel 1190"/>
    <w:qFormat/>
    <w:uiPriority w:val="0"/>
    <w:rPr>
      <w:rFonts w:ascii="Trebuchet MS" w:hAnsi="Trebuchet MS"/>
      <w:b/>
      <w:color w:val="000000"/>
      <w:spacing w:val="0"/>
      <w:sz w:val="22"/>
      <w:szCs w:val="22"/>
    </w:rPr>
  </w:style>
  <w:style w:type="character" w:customStyle="1" w:styleId="1217">
    <w:name w:val="Font Style16"/>
    <w:basedOn w:val="8"/>
    <w:qFormat/>
    <w:uiPriority w:val="0"/>
    <w:rPr>
      <w:rFonts w:ascii="Tahoma" w:hAnsi="Tahoma"/>
      <w:color w:val="000000"/>
      <w:sz w:val="22"/>
    </w:rPr>
  </w:style>
  <w:style w:type="character" w:customStyle="1" w:styleId="1218">
    <w:name w:val="Font Style15"/>
    <w:basedOn w:val="8"/>
    <w:qFormat/>
    <w:uiPriority w:val="0"/>
    <w:rPr>
      <w:rFonts w:ascii="Tahoma" w:hAnsi="Tahoma"/>
      <w:b/>
      <w:color w:val="000000"/>
      <w:spacing w:val="-30"/>
      <w:sz w:val="30"/>
    </w:rPr>
  </w:style>
  <w:style w:type="character" w:customStyle="1" w:styleId="1219">
    <w:name w:val="ListLabel 1191"/>
    <w:qFormat/>
    <w:uiPriority w:val="0"/>
    <w:rPr>
      <w:rFonts w:ascii="Times New Roman;serif" w:hAnsi="Times New Roman;serif" w:cs="OpenSymbol"/>
      <w:sz w:val="22"/>
    </w:rPr>
  </w:style>
  <w:style w:type="character" w:customStyle="1" w:styleId="1220">
    <w:name w:val="ListLabel 1192"/>
    <w:qFormat/>
    <w:uiPriority w:val="0"/>
    <w:rPr>
      <w:rFonts w:cs="OpenSymbol"/>
    </w:rPr>
  </w:style>
  <w:style w:type="character" w:customStyle="1" w:styleId="1221">
    <w:name w:val="ListLabel 1193"/>
    <w:qFormat/>
    <w:uiPriority w:val="0"/>
    <w:rPr>
      <w:rFonts w:cs="OpenSymbol"/>
    </w:rPr>
  </w:style>
  <w:style w:type="character" w:customStyle="1" w:styleId="1222">
    <w:name w:val="ListLabel 1194"/>
    <w:qFormat/>
    <w:uiPriority w:val="0"/>
    <w:rPr>
      <w:rFonts w:cs="OpenSymbol"/>
    </w:rPr>
  </w:style>
  <w:style w:type="character" w:customStyle="1" w:styleId="1223">
    <w:name w:val="ListLabel 1195"/>
    <w:qFormat/>
    <w:uiPriority w:val="0"/>
    <w:rPr>
      <w:rFonts w:cs="OpenSymbol"/>
    </w:rPr>
  </w:style>
  <w:style w:type="character" w:customStyle="1" w:styleId="1224">
    <w:name w:val="ListLabel 1196"/>
    <w:qFormat/>
    <w:uiPriority w:val="0"/>
    <w:rPr>
      <w:rFonts w:cs="OpenSymbol"/>
    </w:rPr>
  </w:style>
  <w:style w:type="character" w:customStyle="1" w:styleId="1225">
    <w:name w:val="ListLabel 1197"/>
    <w:qFormat/>
    <w:uiPriority w:val="0"/>
    <w:rPr>
      <w:rFonts w:cs="OpenSymbol"/>
    </w:rPr>
  </w:style>
  <w:style w:type="character" w:customStyle="1" w:styleId="1226">
    <w:name w:val="ListLabel 1198"/>
    <w:qFormat/>
    <w:uiPriority w:val="0"/>
    <w:rPr>
      <w:rFonts w:cs="OpenSymbol"/>
    </w:rPr>
  </w:style>
  <w:style w:type="character" w:customStyle="1" w:styleId="1227">
    <w:name w:val="ListLabel 1199"/>
    <w:qFormat/>
    <w:uiPriority w:val="0"/>
    <w:rPr>
      <w:rFonts w:cs="OpenSymbol"/>
    </w:rPr>
  </w:style>
  <w:style w:type="character" w:customStyle="1" w:styleId="1228">
    <w:name w:val="ListLabel 1200"/>
    <w:qFormat/>
    <w:uiPriority w:val="0"/>
    <w:rPr>
      <w:rFonts w:ascii="Trebuchet MS" w:hAnsi="Trebuchet MS" w:cs="OpenSymbol"/>
      <w:sz w:val="22"/>
    </w:rPr>
  </w:style>
  <w:style w:type="character" w:customStyle="1" w:styleId="1229">
    <w:name w:val="ListLabel 1201"/>
    <w:qFormat/>
    <w:uiPriority w:val="0"/>
    <w:rPr>
      <w:rFonts w:cs="OpenSymbol"/>
    </w:rPr>
  </w:style>
  <w:style w:type="character" w:customStyle="1" w:styleId="1230">
    <w:name w:val="ListLabel 1202"/>
    <w:qFormat/>
    <w:uiPriority w:val="0"/>
    <w:rPr>
      <w:rFonts w:cs="OpenSymbol"/>
    </w:rPr>
  </w:style>
  <w:style w:type="character" w:customStyle="1" w:styleId="1231">
    <w:name w:val="ListLabel 1203"/>
    <w:qFormat/>
    <w:uiPriority w:val="0"/>
    <w:rPr>
      <w:rFonts w:cs="OpenSymbol"/>
    </w:rPr>
  </w:style>
  <w:style w:type="character" w:customStyle="1" w:styleId="1232">
    <w:name w:val="ListLabel 1204"/>
    <w:qFormat/>
    <w:uiPriority w:val="0"/>
    <w:rPr>
      <w:rFonts w:cs="OpenSymbol"/>
    </w:rPr>
  </w:style>
  <w:style w:type="character" w:customStyle="1" w:styleId="1233">
    <w:name w:val="ListLabel 1205"/>
    <w:qFormat/>
    <w:uiPriority w:val="0"/>
    <w:rPr>
      <w:rFonts w:cs="OpenSymbol"/>
    </w:rPr>
  </w:style>
  <w:style w:type="character" w:customStyle="1" w:styleId="1234">
    <w:name w:val="ListLabel 1206"/>
    <w:qFormat/>
    <w:uiPriority w:val="0"/>
    <w:rPr>
      <w:rFonts w:cs="OpenSymbol"/>
    </w:rPr>
  </w:style>
  <w:style w:type="character" w:customStyle="1" w:styleId="1235">
    <w:name w:val="ListLabel 1207"/>
    <w:qFormat/>
    <w:uiPriority w:val="0"/>
    <w:rPr>
      <w:rFonts w:cs="OpenSymbol"/>
    </w:rPr>
  </w:style>
  <w:style w:type="character" w:customStyle="1" w:styleId="1236">
    <w:name w:val="ListLabel 1208"/>
    <w:qFormat/>
    <w:uiPriority w:val="0"/>
    <w:rPr>
      <w:rFonts w:cs="OpenSymbol"/>
    </w:rPr>
  </w:style>
  <w:style w:type="character" w:customStyle="1" w:styleId="1237">
    <w:name w:val="ListLabel 1209"/>
    <w:qFormat/>
    <w:uiPriority w:val="0"/>
    <w:rPr>
      <w:rFonts w:ascii="Trebuchet MS" w:hAnsi="Trebuchet MS" w:cs="OpenSymbol"/>
      <w:sz w:val="22"/>
    </w:rPr>
  </w:style>
  <w:style w:type="character" w:customStyle="1" w:styleId="1238">
    <w:name w:val="ListLabel 1210"/>
    <w:qFormat/>
    <w:uiPriority w:val="0"/>
    <w:rPr>
      <w:rFonts w:cs="OpenSymbol"/>
    </w:rPr>
  </w:style>
  <w:style w:type="character" w:customStyle="1" w:styleId="1239">
    <w:name w:val="ListLabel 1211"/>
    <w:qFormat/>
    <w:uiPriority w:val="0"/>
    <w:rPr>
      <w:rFonts w:cs="OpenSymbol"/>
    </w:rPr>
  </w:style>
  <w:style w:type="character" w:customStyle="1" w:styleId="1240">
    <w:name w:val="ListLabel 1212"/>
    <w:qFormat/>
    <w:uiPriority w:val="0"/>
    <w:rPr>
      <w:rFonts w:cs="OpenSymbol"/>
    </w:rPr>
  </w:style>
  <w:style w:type="character" w:customStyle="1" w:styleId="1241">
    <w:name w:val="ListLabel 1213"/>
    <w:qFormat/>
    <w:uiPriority w:val="0"/>
    <w:rPr>
      <w:rFonts w:cs="OpenSymbol"/>
    </w:rPr>
  </w:style>
  <w:style w:type="character" w:customStyle="1" w:styleId="1242">
    <w:name w:val="ListLabel 1214"/>
    <w:qFormat/>
    <w:uiPriority w:val="0"/>
    <w:rPr>
      <w:rFonts w:cs="OpenSymbol"/>
    </w:rPr>
  </w:style>
  <w:style w:type="character" w:customStyle="1" w:styleId="1243">
    <w:name w:val="ListLabel 1215"/>
    <w:qFormat/>
    <w:uiPriority w:val="0"/>
    <w:rPr>
      <w:rFonts w:cs="OpenSymbol"/>
    </w:rPr>
  </w:style>
  <w:style w:type="character" w:customStyle="1" w:styleId="1244">
    <w:name w:val="ListLabel 1216"/>
    <w:qFormat/>
    <w:uiPriority w:val="0"/>
    <w:rPr>
      <w:rFonts w:cs="OpenSymbol"/>
    </w:rPr>
  </w:style>
  <w:style w:type="character" w:customStyle="1" w:styleId="1245">
    <w:name w:val="ListLabel 1217"/>
    <w:qFormat/>
    <w:uiPriority w:val="0"/>
    <w:rPr>
      <w:rFonts w:cs="OpenSymbol"/>
    </w:rPr>
  </w:style>
  <w:style w:type="character" w:customStyle="1" w:styleId="1246">
    <w:name w:val="ListLabel 1218"/>
    <w:qFormat/>
    <w:uiPriority w:val="0"/>
    <w:rPr>
      <w:rFonts w:cs="OpenSymbol"/>
      <w:sz w:val="22"/>
    </w:rPr>
  </w:style>
  <w:style w:type="character" w:customStyle="1" w:styleId="1247">
    <w:name w:val="ListLabel 1219"/>
    <w:qFormat/>
    <w:uiPriority w:val="0"/>
    <w:rPr>
      <w:rFonts w:cs="OpenSymbol"/>
    </w:rPr>
  </w:style>
  <w:style w:type="character" w:customStyle="1" w:styleId="1248">
    <w:name w:val="ListLabel 1220"/>
    <w:qFormat/>
    <w:uiPriority w:val="0"/>
    <w:rPr>
      <w:rFonts w:cs="OpenSymbol"/>
    </w:rPr>
  </w:style>
  <w:style w:type="character" w:customStyle="1" w:styleId="1249">
    <w:name w:val="ListLabel 1221"/>
    <w:qFormat/>
    <w:uiPriority w:val="0"/>
    <w:rPr>
      <w:rFonts w:cs="OpenSymbol"/>
    </w:rPr>
  </w:style>
  <w:style w:type="character" w:customStyle="1" w:styleId="1250">
    <w:name w:val="ListLabel 1222"/>
    <w:qFormat/>
    <w:uiPriority w:val="0"/>
    <w:rPr>
      <w:rFonts w:cs="OpenSymbol"/>
    </w:rPr>
  </w:style>
  <w:style w:type="character" w:customStyle="1" w:styleId="1251">
    <w:name w:val="ListLabel 1223"/>
    <w:qFormat/>
    <w:uiPriority w:val="0"/>
    <w:rPr>
      <w:rFonts w:cs="OpenSymbol"/>
    </w:rPr>
  </w:style>
  <w:style w:type="character" w:customStyle="1" w:styleId="1252">
    <w:name w:val="ListLabel 1224"/>
    <w:qFormat/>
    <w:uiPriority w:val="0"/>
    <w:rPr>
      <w:rFonts w:cs="OpenSymbol"/>
    </w:rPr>
  </w:style>
  <w:style w:type="character" w:customStyle="1" w:styleId="1253">
    <w:name w:val="ListLabel 1225"/>
    <w:qFormat/>
    <w:uiPriority w:val="0"/>
    <w:rPr>
      <w:rFonts w:cs="OpenSymbol"/>
    </w:rPr>
  </w:style>
  <w:style w:type="character" w:customStyle="1" w:styleId="1254">
    <w:name w:val="ListLabel 1226"/>
    <w:qFormat/>
    <w:uiPriority w:val="0"/>
    <w:rPr>
      <w:rFonts w:cs="OpenSymbol"/>
    </w:rPr>
  </w:style>
  <w:style w:type="character" w:customStyle="1" w:styleId="1255">
    <w:name w:val="ListLabel 1227"/>
    <w:qFormat/>
    <w:uiPriority w:val="0"/>
    <w:rPr>
      <w:rFonts w:ascii="Trebuchet MS" w:hAnsi="Trebuchet MS" w:cs="OpenSymbol"/>
      <w:sz w:val="22"/>
    </w:rPr>
  </w:style>
  <w:style w:type="character" w:customStyle="1" w:styleId="1256">
    <w:name w:val="ListLabel 1228"/>
    <w:qFormat/>
    <w:uiPriority w:val="0"/>
    <w:rPr>
      <w:rFonts w:cs="OpenSymbol"/>
    </w:rPr>
  </w:style>
  <w:style w:type="character" w:customStyle="1" w:styleId="1257">
    <w:name w:val="ListLabel 1229"/>
    <w:qFormat/>
    <w:uiPriority w:val="0"/>
    <w:rPr>
      <w:rFonts w:cs="OpenSymbol"/>
    </w:rPr>
  </w:style>
  <w:style w:type="character" w:customStyle="1" w:styleId="1258">
    <w:name w:val="ListLabel 1230"/>
    <w:qFormat/>
    <w:uiPriority w:val="0"/>
    <w:rPr>
      <w:rFonts w:cs="OpenSymbol"/>
    </w:rPr>
  </w:style>
  <w:style w:type="character" w:customStyle="1" w:styleId="1259">
    <w:name w:val="ListLabel 1231"/>
    <w:qFormat/>
    <w:uiPriority w:val="0"/>
    <w:rPr>
      <w:rFonts w:cs="OpenSymbol"/>
    </w:rPr>
  </w:style>
  <w:style w:type="character" w:customStyle="1" w:styleId="1260">
    <w:name w:val="ListLabel 1232"/>
    <w:qFormat/>
    <w:uiPriority w:val="0"/>
    <w:rPr>
      <w:rFonts w:cs="OpenSymbol"/>
    </w:rPr>
  </w:style>
  <w:style w:type="character" w:customStyle="1" w:styleId="1261">
    <w:name w:val="ListLabel 1233"/>
    <w:qFormat/>
    <w:uiPriority w:val="0"/>
    <w:rPr>
      <w:rFonts w:cs="OpenSymbol"/>
    </w:rPr>
  </w:style>
  <w:style w:type="character" w:customStyle="1" w:styleId="1262">
    <w:name w:val="ListLabel 1234"/>
    <w:qFormat/>
    <w:uiPriority w:val="0"/>
    <w:rPr>
      <w:rFonts w:cs="OpenSymbol"/>
    </w:rPr>
  </w:style>
  <w:style w:type="character" w:customStyle="1" w:styleId="1263">
    <w:name w:val="ListLabel 1235"/>
    <w:qFormat/>
    <w:uiPriority w:val="0"/>
    <w:rPr>
      <w:rFonts w:cs="OpenSymbol"/>
    </w:rPr>
  </w:style>
  <w:style w:type="character" w:customStyle="1" w:styleId="1264">
    <w:name w:val="ListLabel 1236"/>
    <w:qFormat/>
    <w:uiPriority w:val="0"/>
    <w:rPr>
      <w:rFonts w:ascii="Trebuchet MS" w:hAnsi="Trebuchet MS" w:cs="OpenSymbol"/>
      <w:sz w:val="22"/>
    </w:rPr>
  </w:style>
  <w:style w:type="character" w:customStyle="1" w:styleId="1265">
    <w:name w:val="ListLabel 1237"/>
    <w:qFormat/>
    <w:uiPriority w:val="0"/>
    <w:rPr>
      <w:rFonts w:cs="OpenSymbol"/>
    </w:rPr>
  </w:style>
  <w:style w:type="character" w:customStyle="1" w:styleId="1266">
    <w:name w:val="ListLabel 1238"/>
    <w:qFormat/>
    <w:uiPriority w:val="0"/>
    <w:rPr>
      <w:rFonts w:cs="OpenSymbol"/>
    </w:rPr>
  </w:style>
  <w:style w:type="character" w:customStyle="1" w:styleId="1267">
    <w:name w:val="ListLabel 1239"/>
    <w:qFormat/>
    <w:uiPriority w:val="0"/>
    <w:rPr>
      <w:rFonts w:cs="OpenSymbol"/>
    </w:rPr>
  </w:style>
  <w:style w:type="character" w:customStyle="1" w:styleId="1268">
    <w:name w:val="ListLabel 1240"/>
    <w:qFormat/>
    <w:uiPriority w:val="0"/>
    <w:rPr>
      <w:rFonts w:cs="OpenSymbol"/>
    </w:rPr>
  </w:style>
  <w:style w:type="character" w:customStyle="1" w:styleId="1269">
    <w:name w:val="ListLabel 1241"/>
    <w:qFormat/>
    <w:uiPriority w:val="0"/>
    <w:rPr>
      <w:rFonts w:cs="OpenSymbol"/>
    </w:rPr>
  </w:style>
  <w:style w:type="character" w:customStyle="1" w:styleId="1270">
    <w:name w:val="ListLabel 1242"/>
    <w:qFormat/>
    <w:uiPriority w:val="0"/>
    <w:rPr>
      <w:rFonts w:cs="OpenSymbol"/>
    </w:rPr>
  </w:style>
  <w:style w:type="character" w:customStyle="1" w:styleId="1271">
    <w:name w:val="ListLabel 1243"/>
    <w:qFormat/>
    <w:uiPriority w:val="0"/>
    <w:rPr>
      <w:rFonts w:cs="OpenSymbol"/>
    </w:rPr>
  </w:style>
  <w:style w:type="character" w:customStyle="1" w:styleId="1272">
    <w:name w:val="ListLabel 1244"/>
    <w:qFormat/>
    <w:uiPriority w:val="0"/>
    <w:rPr>
      <w:rFonts w:cs="OpenSymbol"/>
    </w:rPr>
  </w:style>
  <w:style w:type="character" w:customStyle="1" w:styleId="1273">
    <w:name w:val="ListLabel 1245"/>
    <w:qFormat/>
    <w:uiPriority w:val="0"/>
    <w:rPr>
      <w:rFonts w:ascii="Trebuchet MS" w:hAnsi="Trebuchet MS" w:cs="OpenSymbol"/>
      <w:sz w:val="22"/>
    </w:rPr>
  </w:style>
  <w:style w:type="character" w:customStyle="1" w:styleId="1274">
    <w:name w:val="ListLabel 1246"/>
    <w:qFormat/>
    <w:uiPriority w:val="0"/>
    <w:rPr>
      <w:rFonts w:cs="OpenSymbol"/>
    </w:rPr>
  </w:style>
  <w:style w:type="character" w:customStyle="1" w:styleId="1275">
    <w:name w:val="ListLabel 1247"/>
    <w:qFormat/>
    <w:uiPriority w:val="0"/>
    <w:rPr>
      <w:rFonts w:cs="OpenSymbol"/>
    </w:rPr>
  </w:style>
  <w:style w:type="character" w:customStyle="1" w:styleId="1276">
    <w:name w:val="ListLabel 1248"/>
    <w:qFormat/>
    <w:uiPriority w:val="0"/>
    <w:rPr>
      <w:rFonts w:cs="OpenSymbol"/>
    </w:rPr>
  </w:style>
  <w:style w:type="character" w:customStyle="1" w:styleId="1277">
    <w:name w:val="ListLabel 1249"/>
    <w:qFormat/>
    <w:uiPriority w:val="0"/>
    <w:rPr>
      <w:rFonts w:cs="OpenSymbol"/>
    </w:rPr>
  </w:style>
  <w:style w:type="character" w:customStyle="1" w:styleId="1278">
    <w:name w:val="ListLabel 1250"/>
    <w:qFormat/>
    <w:uiPriority w:val="0"/>
    <w:rPr>
      <w:rFonts w:cs="OpenSymbol"/>
    </w:rPr>
  </w:style>
  <w:style w:type="character" w:customStyle="1" w:styleId="1279">
    <w:name w:val="ListLabel 1251"/>
    <w:qFormat/>
    <w:uiPriority w:val="0"/>
    <w:rPr>
      <w:rFonts w:cs="OpenSymbol"/>
    </w:rPr>
  </w:style>
  <w:style w:type="character" w:customStyle="1" w:styleId="1280">
    <w:name w:val="ListLabel 1252"/>
    <w:qFormat/>
    <w:uiPriority w:val="0"/>
    <w:rPr>
      <w:rFonts w:cs="OpenSymbol"/>
    </w:rPr>
  </w:style>
  <w:style w:type="character" w:customStyle="1" w:styleId="1281">
    <w:name w:val="ListLabel 1253"/>
    <w:qFormat/>
    <w:uiPriority w:val="0"/>
    <w:rPr>
      <w:rFonts w:cs="OpenSymbol"/>
    </w:rPr>
  </w:style>
  <w:style w:type="character" w:customStyle="1" w:styleId="1282">
    <w:name w:val="ListLabel 1254"/>
    <w:qFormat/>
    <w:uiPriority w:val="0"/>
    <w:rPr>
      <w:rFonts w:cs="OpenSymbol"/>
    </w:rPr>
  </w:style>
  <w:style w:type="character" w:customStyle="1" w:styleId="1283">
    <w:name w:val="ListLabel 1255"/>
    <w:qFormat/>
    <w:uiPriority w:val="0"/>
    <w:rPr>
      <w:rFonts w:cs="OpenSymbol"/>
    </w:rPr>
  </w:style>
  <w:style w:type="character" w:customStyle="1" w:styleId="1284">
    <w:name w:val="ListLabel 1256"/>
    <w:qFormat/>
    <w:uiPriority w:val="0"/>
    <w:rPr>
      <w:rFonts w:cs="OpenSymbol"/>
    </w:rPr>
  </w:style>
  <w:style w:type="character" w:customStyle="1" w:styleId="1285">
    <w:name w:val="ListLabel 1257"/>
    <w:qFormat/>
    <w:uiPriority w:val="0"/>
    <w:rPr>
      <w:rFonts w:cs="OpenSymbol"/>
    </w:rPr>
  </w:style>
  <w:style w:type="character" w:customStyle="1" w:styleId="1286">
    <w:name w:val="ListLabel 1258"/>
    <w:qFormat/>
    <w:uiPriority w:val="0"/>
    <w:rPr>
      <w:rFonts w:cs="OpenSymbol"/>
    </w:rPr>
  </w:style>
  <w:style w:type="character" w:customStyle="1" w:styleId="1287">
    <w:name w:val="ListLabel 1259"/>
    <w:qFormat/>
    <w:uiPriority w:val="0"/>
    <w:rPr>
      <w:rFonts w:cs="OpenSymbol"/>
    </w:rPr>
  </w:style>
  <w:style w:type="character" w:customStyle="1" w:styleId="1288">
    <w:name w:val="ListLabel 1260"/>
    <w:qFormat/>
    <w:uiPriority w:val="0"/>
    <w:rPr>
      <w:rFonts w:cs="OpenSymbol"/>
    </w:rPr>
  </w:style>
  <w:style w:type="character" w:customStyle="1" w:styleId="1289">
    <w:name w:val="ListLabel 1261"/>
    <w:qFormat/>
    <w:uiPriority w:val="0"/>
    <w:rPr>
      <w:rFonts w:cs="OpenSymbol"/>
    </w:rPr>
  </w:style>
  <w:style w:type="character" w:customStyle="1" w:styleId="1290">
    <w:name w:val="ListLabel 1262"/>
    <w:qFormat/>
    <w:uiPriority w:val="0"/>
    <w:rPr>
      <w:rFonts w:cs="OpenSymbol"/>
    </w:rPr>
  </w:style>
  <w:style w:type="character" w:customStyle="1" w:styleId="1291">
    <w:name w:val="ListLabel 1263"/>
    <w:qFormat/>
    <w:uiPriority w:val="0"/>
    <w:rPr>
      <w:rFonts w:cs="OpenSymbol"/>
    </w:rPr>
  </w:style>
  <w:style w:type="character" w:customStyle="1" w:styleId="1292">
    <w:name w:val="ListLabel 1264"/>
    <w:qFormat/>
    <w:uiPriority w:val="0"/>
    <w:rPr>
      <w:rFonts w:cs="OpenSymbol"/>
    </w:rPr>
  </w:style>
  <w:style w:type="character" w:customStyle="1" w:styleId="1293">
    <w:name w:val="ListLabel 1265"/>
    <w:qFormat/>
    <w:uiPriority w:val="0"/>
    <w:rPr>
      <w:rFonts w:cs="OpenSymbol"/>
    </w:rPr>
  </w:style>
  <w:style w:type="character" w:customStyle="1" w:styleId="1294">
    <w:name w:val="ListLabel 1266"/>
    <w:qFormat/>
    <w:uiPriority w:val="0"/>
    <w:rPr>
      <w:rFonts w:cs="OpenSymbol"/>
    </w:rPr>
  </w:style>
  <w:style w:type="character" w:customStyle="1" w:styleId="1295">
    <w:name w:val="ListLabel 1267"/>
    <w:qFormat/>
    <w:uiPriority w:val="0"/>
    <w:rPr>
      <w:rFonts w:cs="OpenSymbol"/>
    </w:rPr>
  </w:style>
  <w:style w:type="character" w:customStyle="1" w:styleId="1296">
    <w:name w:val="ListLabel 1268"/>
    <w:qFormat/>
    <w:uiPriority w:val="0"/>
    <w:rPr>
      <w:rFonts w:cs="OpenSymbol"/>
    </w:rPr>
  </w:style>
  <w:style w:type="character" w:customStyle="1" w:styleId="1297">
    <w:name w:val="ListLabel 1269"/>
    <w:qFormat/>
    <w:uiPriority w:val="0"/>
    <w:rPr>
      <w:rFonts w:cs="OpenSymbol"/>
    </w:rPr>
  </w:style>
  <w:style w:type="character" w:customStyle="1" w:styleId="1298">
    <w:name w:val="ListLabel 1270"/>
    <w:qFormat/>
    <w:uiPriority w:val="0"/>
    <w:rPr>
      <w:rFonts w:cs="OpenSymbol"/>
    </w:rPr>
  </w:style>
  <w:style w:type="character" w:customStyle="1" w:styleId="1299">
    <w:name w:val="ListLabel 1271"/>
    <w:qFormat/>
    <w:uiPriority w:val="0"/>
    <w:rPr>
      <w:rFonts w:cs="OpenSymbol"/>
    </w:rPr>
  </w:style>
  <w:style w:type="character" w:customStyle="1" w:styleId="1300">
    <w:name w:val="ListLabel 1272"/>
    <w:qFormat/>
    <w:uiPriority w:val="0"/>
    <w:rPr>
      <w:rFonts w:ascii="Trebuchet MS" w:hAnsi="Trebuchet MS" w:cs="OpenSymbol"/>
      <w:sz w:val="22"/>
    </w:rPr>
  </w:style>
  <w:style w:type="character" w:customStyle="1" w:styleId="1301">
    <w:name w:val="ListLabel 1273"/>
    <w:qFormat/>
    <w:uiPriority w:val="0"/>
    <w:rPr>
      <w:rFonts w:cs="OpenSymbol"/>
    </w:rPr>
  </w:style>
  <w:style w:type="character" w:customStyle="1" w:styleId="1302">
    <w:name w:val="ListLabel 1274"/>
    <w:qFormat/>
    <w:uiPriority w:val="0"/>
    <w:rPr>
      <w:rFonts w:cs="OpenSymbol"/>
    </w:rPr>
  </w:style>
  <w:style w:type="character" w:customStyle="1" w:styleId="1303">
    <w:name w:val="ListLabel 1275"/>
    <w:qFormat/>
    <w:uiPriority w:val="0"/>
    <w:rPr>
      <w:rFonts w:cs="OpenSymbol"/>
    </w:rPr>
  </w:style>
  <w:style w:type="character" w:customStyle="1" w:styleId="1304">
    <w:name w:val="ListLabel 1276"/>
    <w:qFormat/>
    <w:uiPriority w:val="0"/>
    <w:rPr>
      <w:rFonts w:cs="OpenSymbol"/>
    </w:rPr>
  </w:style>
  <w:style w:type="character" w:customStyle="1" w:styleId="1305">
    <w:name w:val="ListLabel 1277"/>
    <w:qFormat/>
    <w:uiPriority w:val="0"/>
    <w:rPr>
      <w:rFonts w:cs="OpenSymbol"/>
    </w:rPr>
  </w:style>
  <w:style w:type="character" w:customStyle="1" w:styleId="1306">
    <w:name w:val="ListLabel 1278"/>
    <w:qFormat/>
    <w:uiPriority w:val="0"/>
    <w:rPr>
      <w:rFonts w:cs="OpenSymbol"/>
    </w:rPr>
  </w:style>
  <w:style w:type="character" w:customStyle="1" w:styleId="1307">
    <w:name w:val="ListLabel 1279"/>
    <w:qFormat/>
    <w:uiPriority w:val="0"/>
    <w:rPr>
      <w:rFonts w:cs="OpenSymbol"/>
    </w:rPr>
  </w:style>
  <w:style w:type="character" w:customStyle="1" w:styleId="1308">
    <w:name w:val="ListLabel 1280"/>
    <w:qFormat/>
    <w:uiPriority w:val="0"/>
    <w:rPr>
      <w:rFonts w:cs="OpenSymbol"/>
    </w:rPr>
  </w:style>
  <w:style w:type="character" w:customStyle="1" w:styleId="1309">
    <w:name w:val="ListLabel 1281"/>
    <w:qFormat/>
    <w:uiPriority w:val="0"/>
    <w:rPr>
      <w:rFonts w:ascii="Trebuchet MS" w:hAnsi="Trebuchet MS" w:cs="OpenSymbol"/>
      <w:sz w:val="22"/>
    </w:rPr>
  </w:style>
  <w:style w:type="character" w:customStyle="1" w:styleId="1310">
    <w:name w:val="ListLabel 1282"/>
    <w:qFormat/>
    <w:uiPriority w:val="0"/>
    <w:rPr>
      <w:rFonts w:cs="OpenSymbol"/>
    </w:rPr>
  </w:style>
  <w:style w:type="character" w:customStyle="1" w:styleId="1311">
    <w:name w:val="ListLabel 1283"/>
    <w:qFormat/>
    <w:uiPriority w:val="0"/>
    <w:rPr>
      <w:rFonts w:cs="OpenSymbol"/>
    </w:rPr>
  </w:style>
  <w:style w:type="character" w:customStyle="1" w:styleId="1312">
    <w:name w:val="ListLabel 1284"/>
    <w:qFormat/>
    <w:uiPriority w:val="0"/>
    <w:rPr>
      <w:rFonts w:cs="OpenSymbol"/>
    </w:rPr>
  </w:style>
  <w:style w:type="character" w:customStyle="1" w:styleId="1313">
    <w:name w:val="ListLabel 1285"/>
    <w:qFormat/>
    <w:uiPriority w:val="0"/>
    <w:rPr>
      <w:rFonts w:cs="OpenSymbol"/>
    </w:rPr>
  </w:style>
  <w:style w:type="character" w:customStyle="1" w:styleId="1314">
    <w:name w:val="ListLabel 1286"/>
    <w:qFormat/>
    <w:uiPriority w:val="0"/>
    <w:rPr>
      <w:rFonts w:cs="OpenSymbol"/>
    </w:rPr>
  </w:style>
  <w:style w:type="character" w:customStyle="1" w:styleId="1315">
    <w:name w:val="ListLabel 1287"/>
    <w:qFormat/>
    <w:uiPriority w:val="0"/>
    <w:rPr>
      <w:rFonts w:cs="OpenSymbol"/>
    </w:rPr>
  </w:style>
  <w:style w:type="character" w:customStyle="1" w:styleId="1316">
    <w:name w:val="ListLabel 1288"/>
    <w:qFormat/>
    <w:uiPriority w:val="0"/>
    <w:rPr>
      <w:rFonts w:cs="OpenSymbol"/>
    </w:rPr>
  </w:style>
  <w:style w:type="character" w:customStyle="1" w:styleId="1317">
    <w:name w:val="ListLabel 1289"/>
    <w:qFormat/>
    <w:uiPriority w:val="0"/>
    <w:rPr>
      <w:rFonts w:cs="OpenSymbol"/>
    </w:rPr>
  </w:style>
  <w:style w:type="character" w:customStyle="1" w:styleId="1318">
    <w:name w:val="ListLabel 1290"/>
    <w:qFormat/>
    <w:uiPriority w:val="0"/>
    <w:rPr>
      <w:rFonts w:ascii="Trebuchet MS" w:hAnsi="Trebuchet MS" w:cs="OpenSymbol"/>
      <w:sz w:val="22"/>
    </w:rPr>
  </w:style>
  <w:style w:type="character" w:customStyle="1" w:styleId="1319">
    <w:name w:val="ListLabel 1291"/>
    <w:qFormat/>
    <w:uiPriority w:val="0"/>
    <w:rPr>
      <w:rFonts w:cs="OpenSymbol"/>
    </w:rPr>
  </w:style>
  <w:style w:type="character" w:customStyle="1" w:styleId="1320">
    <w:name w:val="ListLabel 1292"/>
    <w:qFormat/>
    <w:uiPriority w:val="0"/>
    <w:rPr>
      <w:rFonts w:cs="OpenSymbol"/>
    </w:rPr>
  </w:style>
  <w:style w:type="character" w:customStyle="1" w:styleId="1321">
    <w:name w:val="ListLabel 1293"/>
    <w:qFormat/>
    <w:uiPriority w:val="0"/>
    <w:rPr>
      <w:rFonts w:cs="OpenSymbol"/>
    </w:rPr>
  </w:style>
  <w:style w:type="character" w:customStyle="1" w:styleId="1322">
    <w:name w:val="ListLabel 1294"/>
    <w:qFormat/>
    <w:uiPriority w:val="0"/>
    <w:rPr>
      <w:rFonts w:cs="OpenSymbol"/>
    </w:rPr>
  </w:style>
  <w:style w:type="character" w:customStyle="1" w:styleId="1323">
    <w:name w:val="ListLabel 1295"/>
    <w:qFormat/>
    <w:uiPriority w:val="0"/>
    <w:rPr>
      <w:rFonts w:cs="OpenSymbol"/>
    </w:rPr>
  </w:style>
  <w:style w:type="character" w:customStyle="1" w:styleId="1324">
    <w:name w:val="ListLabel 1296"/>
    <w:qFormat/>
    <w:uiPriority w:val="0"/>
    <w:rPr>
      <w:rFonts w:cs="OpenSymbol"/>
    </w:rPr>
  </w:style>
  <w:style w:type="character" w:customStyle="1" w:styleId="1325">
    <w:name w:val="ListLabel 1297"/>
    <w:qFormat/>
    <w:uiPriority w:val="0"/>
    <w:rPr>
      <w:rFonts w:cs="OpenSymbol"/>
    </w:rPr>
  </w:style>
  <w:style w:type="character" w:customStyle="1" w:styleId="1326">
    <w:name w:val="ListLabel 1298"/>
    <w:qFormat/>
    <w:uiPriority w:val="0"/>
    <w:rPr>
      <w:rFonts w:cs="OpenSymbol"/>
    </w:rPr>
  </w:style>
  <w:style w:type="character" w:customStyle="1" w:styleId="1327">
    <w:name w:val="ListLabel 1299"/>
    <w:qFormat/>
    <w:uiPriority w:val="0"/>
    <w:rPr>
      <w:rFonts w:ascii="Trebuchet MS" w:hAnsi="Trebuchet MS" w:cs="OpenSymbol"/>
      <w:sz w:val="22"/>
    </w:rPr>
  </w:style>
  <w:style w:type="character" w:customStyle="1" w:styleId="1328">
    <w:name w:val="ListLabel 1300"/>
    <w:qFormat/>
    <w:uiPriority w:val="0"/>
    <w:rPr>
      <w:rFonts w:cs="OpenSymbol"/>
    </w:rPr>
  </w:style>
  <w:style w:type="character" w:customStyle="1" w:styleId="1329">
    <w:name w:val="ListLabel 1301"/>
    <w:qFormat/>
    <w:uiPriority w:val="0"/>
    <w:rPr>
      <w:rFonts w:cs="OpenSymbol"/>
    </w:rPr>
  </w:style>
  <w:style w:type="character" w:customStyle="1" w:styleId="1330">
    <w:name w:val="ListLabel 1302"/>
    <w:qFormat/>
    <w:uiPriority w:val="0"/>
    <w:rPr>
      <w:rFonts w:cs="OpenSymbol"/>
    </w:rPr>
  </w:style>
  <w:style w:type="character" w:customStyle="1" w:styleId="1331">
    <w:name w:val="ListLabel 1303"/>
    <w:qFormat/>
    <w:uiPriority w:val="0"/>
    <w:rPr>
      <w:rFonts w:cs="OpenSymbol"/>
    </w:rPr>
  </w:style>
  <w:style w:type="character" w:customStyle="1" w:styleId="1332">
    <w:name w:val="ListLabel 1304"/>
    <w:qFormat/>
    <w:uiPriority w:val="0"/>
    <w:rPr>
      <w:rFonts w:cs="OpenSymbol"/>
    </w:rPr>
  </w:style>
  <w:style w:type="character" w:customStyle="1" w:styleId="1333">
    <w:name w:val="ListLabel 1305"/>
    <w:qFormat/>
    <w:uiPriority w:val="0"/>
    <w:rPr>
      <w:rFonts w:cs="OpenSymbol"/>
    </w:rPr>
  </w:style>
  <w:style w:type="character" w:customStyle="1" w:styleId="1334">
    <w:name w:val="ListLabel 1306"/>
    <w:qFormat/>
    <w:uiPriority w:val="0"/>
    <w:rPr>
      <w:rFonts w:cs="OpenSymbol"/>
    </w:rPr>
  </w:style>
  <w:style w:type="character" w:customStyle="1" w:styleId="1335">
    <w:name w:val="ListLabel 1307"/>
    <w:qFormat/>
    <w:uiPriority w:val="0"/>
    <w:rPr>
      <w:rFonts w:cs="OpenSymbol"/>
    </w:rPr>
  </w:style>
  <w:style w:type="character" w:customStyle="1" w:styleId="1336">
    <w:name w:val="ListLabel 1308"/>
    <w:qFormat/>
    <w:uiPriority w:val="0"/>
    <w:rPr>
      <w:rFonts w:ascii="Trebuchet MS" w:hAnsi="Trebuchet MS" w:cs="OpenSymbol"/>
      <w:sz w:val="22"/>
    </w:rPr>
  </w:style>
  <w:style w:type="character" w:customStyle="1" w:styleId="1337">
    <w:name w:val="ListLabel 1309"/>
    <w:qFormat/>
    <w:uiPriority w:val="0"/>
    <w:rPr>
      <w:rFonts w:cs="OpenSymbol"/>
    </w:rPr>
  </w:style>
  <w:style w:type="character" w:customStyle="1" w:styleId="1338">
    <w:name w:val="ListLabel 1310"/>
    <w:qFormat/>
    <w:uiPriority w:val="0"/>
    <w:rPr>
      <w:rFonts w:cs="OpenSymbol"/>
    </w:rPr>
  </w:style>
  <w:style w:type="character" w:customStyle="1" w:styleId="1339">
    <w:name w:val="ListLabel 1311"/>
    <w:qFormat/>
    <w:uiPriority w:val="0"/>
    <w:rPr>
      <w:rFonts w:cs="OpenSymbol"/>
    </w:rPr>
  </w:style>
  <w:style w:type="character" w:customStyle="1" w:styleId="1340">
    <w:name w:val="ListLabel 1312"/>
    <w:qFormat/>
    <w:uiPriority w:val="0"/>
    <w:rPr>
      <w:rFonts w:cs="OpenSymbol"/>
    </w:rPr>
  </w:style>
  <w:style w:type="character" w:customStyle="1" w:styleId="1341">
    <w:name w:val="ListLabel 1313"/>
    <w:qFormat/>
    <w:uiPriority w:val="0"/>
    <w:rPr>
      <w:rFonts w:cs="OpenSymbol"/>
    </w:rPr>
  </w:style>
  <w:style w:type="character" w:customStyle="1" w:styleId="1342">
    <w:name w:val="ListLabel 1314"/>
    <w:qFormat/>
    <w:uiPriority w:val="0"/>
    <w:rPr>
      <w:rFonts w:cs="OpenSymbol"/>
    </w:rPr>
  </w:style>
  <w:style w:type="character" w:customStyle="1" w:styleId="1343">
    <w:name w:val="ListLabel 1315"/>
    <w:qFormat/>
    <w:uiPriority w:val="0"/>
    <w:rPr>
      <w:rFonts w:cs="OpenSymbol"/>
    </w:rPr>
  </w:style>
  <w:style w:type="character" w:customStyle="1" w:styleId="1344">
    <w:name w:val="ListLabel 1316"/>
    <w:qFormat/>
    <w:uiPriority w:val="0"/>
    <w:rPr>
      <w:rFonts w:cs="OpenSymbol"/>
    </w:rPr>
  </w:style>
  <w:style w:type="character" w:customStyle="1" w:styleId="1345">
    <w:name w:val="ListLabel 1317"/>
    <w:qFormat/>
    <w:uiPriority w:val="0"/>
    <w:rPr>
      <w:rFonts w:ascii="Trebuchet MS" w:hAnsi="Trebuchet MS" w:cs="OpenSymbol"/>
      <w:sz w:val="22"/>
    </w:rPr>
  </w:style>
  <w:style w:type="character" w:customStyle="1" w:styleId="1346">
    <w:name w:val="ListLabel 1318"/>
    <w:qFormat/>
    <w:uiPriority w:val="0"/>
    <w:rPr>
      <w:rFonts w:cs="OpenSymbol"/>
    </w:rPr>
  </w:style>
  <w:style w:type="character" w:customStyle="1" w:styleId="1347">
    <w:name w:val="ListLabel 1319"/>
    <w:qFormat/>
    <w:uiPriority w:val="0"/>
    <w:rPr>
      <w:rFonts w:cs="OpenSymbol"/>
    </w:rPr>
  </w:style>
  <w:style w:type="character" w:customStyle="1" w:styleId="1348">
    <w:name w:val="ListLabel 1320"/>
    <w:qFormat/>
    <w:uiPriority w:val="0"/>
    <w:rPr>
      <w:rFonts w:cs="OpenSymbol"/>
    </w:rPr>
  </w:style>
  <w:style w:type="character" w:customStyle="1" w:styleId="1349">
    <w:name w:val="ListLabel 1321"/>
    <w:qFormat/>
    <w:uiPriority w:val="0"/>
    <w:rPr>
      <w:rFonts w:cs="OpenSymbol"/>
    </w:rPr>
  </w:style>
  <w:style w:type="character" w:customStyle="1" w:styleId="1350">
    <w:name w:val="ListLabel 1322"/>
    <w:qFormat/>
    <w:uiPriority w:val="0"/>
    <w:rPr>
      <w:rFonts w:cs="OpenSymbol"/>
    </w:rPr>
  </w:style>
  <w:style w:type="character" w:customStyle="1" w:styleId="1351">
    <w:name w:val="ListLabel 1323"/>
    <w:qFormat/>
    <w:uiPriority w:val="0"/>
    <w:rPr>
      <w:rFonts w:cs="OpenSymbol"/>
    </w:rPr>
  </w:style>
  <w:style w:type="character" w:customStyle="1" w:styleId="1352">
    <w:name w:val="ListLabel 1324"/>
    <w:qFormat/>
    <w:uiPriority w:val="0"/>
    <w:rPr>
      <w:rFonts w:cs="OpenSymbol"/>
    </w:rPr>
  </w:style>
  <w:style w:type="character" w:customStyle="1" w:styleId="1353">
    <w:name w:val="ListLabel 1325"/>
    <w:qFormat/>
    <w:uiPriority w:val="0"/>
    <w:rPr>
      <w:rFonts w:cs="OpenSymbol"/>
    </w:rPr>
  </w:style>
  <w:style w:type="character" w:customStyle="1" w:styleId="1354">
    <w:name w:val="ListLabel 1326"/>
    <w:qFormat/>
    <w:uiPriority w:val="0"/>
    <w:rPr>
      <w:rFonts w:ascii="Trebuchet MS" w:hAnsi="Trebuchet MS" w:cs="OpenSymbol"/>
      <w:sz w:val="22"/>
    </w:rPr>
  </w:style>
  <w:style w:type="character" w:customStyle="1" w:styleId="1355">
    <w:name w:val="ListLabel 1327"/>
    <w:qFormat/>
    <w:uiPriority w:val="0"/>
    <w:rPr>
      <w:rFonts w:cs="OpenSymbol"/>
    </w:rPr>
  </w:style>
  <w:style w:type="character" w:customStyle="1" w:styleId="1356">
    <w:name w:val="ListLabel 1328"/>
    <w:qFormat/>
    <w:uiPriority w:val="0"/>
    <w:rPr>
      <w:rFonts w:cs="OpenSymbol"/>
    </w:rPr>
  </w:style>
  <w:style w:type="character" w:customStyle="1" w:styleId="1357">
    <w:name w:val="ListLabel 1329"/>
    <w:qFormat/>
    <w:uiPriority w:val="0"/>
    <w:rPr>
      <w:rFonts w:cs="OpenSymbol"/>
    </w:rPr>
  </w:style>
  <w:style w:type="character" w:customStyle="1" w:styleId="1358">
    <w:name w:val="ListLabel 1330"/>
    <w:qFormat/>
    <w:uiPriority w:val="0"/>
    <w:rPr>
      <w:rFonts w:cs="OpenSymbol"/>
    </w:rPr>
  </w:style>
  <w:style w:type="character" w:customStyle="1" w:styleId="1359">
    <w:name w:val="ListLabel 1331"/>
    <w:qFormat/>
    <w:uiPriority w:val="0"/>
    <w:rPr>
      <w:rFonts w:cs="OpenSymbol"/>
    </w:rPr>
  </w:style>
  <w:style w:type="character" w:customStyle="1" w:styleId="1360">
    <w:name w:val="ListLabel 1332"/>
    <w:qFormat/>
    <w:uiPriority w:val="0"/>
    <w:rPr>
      <w:rFonts w:cs="OpenSymbol"/>
    </w:rPr>
  </w:style>
  <w:style w:type="character" w:customStyle="1" w:styleId="1361">
    <w:name w:val="ListLabel 1333"/>
    <w:qFormat/>
    <w:uiPriority w:val="0"/>
    <w:rPr>
      <w:rFonts w:cs="OpenSymbol"/>
    </w:rPr>
  </w:style>
  <w:style w:type="character" w:customStyle="1" w:styleId="1362">
    <w:name w:val="ListLabel 1334"/>
    <w:qFormat/>
    <w:uiPriority w:val="0"/>
    <w:rPr>
      <w:rFonts w:cs="OpenSymbol"/>
    </w:rPr>
  </w:style>
  <w:style w:type="character" w:customStyle="1" w:styleId="1363">
    <w:name w:val="ListLabel 1335"/>
    <w:qFormat/>
    <w:uiPriority w:val="0"/>
    <w:rPr>
      <w:rFonts w:cs="OpenSymbol"/>
      <w:sz w:val="22"/>
    </w:rPr>
  </w:style>
  <w:style w:type="character" w:customStyle="1" w:styleId="1364">
    <w:name w:val="ListLabel 1336"/>
    <w:qFormat/>
    <w:uiPriority w:val="0"/>
    <w:rPr>
      <w:rFonts w:cs="OpenSymbol"/>
    </w:rPr>
  </w:style>
  <w:style w:type="character" w:customStyle="1" w:styleId="1365">
    <w:name w:val="ListLabel 1337"/>
    <w:qFormat/>
    <w:uiPriority w:val="0"/>
    <w:rPr>
      <w:rFonts w:cs="OpenSymbol"/>
    </w:rPr>
  </w:style>
  <w:style w:type="character" w:customStyle="1" w:styleId="1366">
    <w:name w:val="ListLabel 1338"/>
    <w:qFormat/>
    <w:uiPriority w:val="0"/>
    <w:rPr>
      <w:rFonts w:cs="OpenSymbol"/>
    </w:rPr>
  </w:style>
  <w:style w:type="character" w:customStyle="1" w:styleId="1367">
    <w:name w:val="ListLabel 1339"/>
    <w:qFormat/>
    <w:uiPriority w:val="0"/>
    <w:rPr>
      <w:rFonts w:cs="OpenSymbol"/>
    </w:rPr>
  </w:style>
  <w:style w:type="character" w:customStyle="1" w:styleId="1368">
    <w:name w:val="ListLabel 1340"/>
    <w:qFormat/>
    <w:uiPriority w:val="0"/>
    <w:rPr>
      <w:rFonts w:cs="OpenSymbol"/>
    </w:rPr>
  </w:style>
  <w:style w:type="character" w:customStyle="1" w:styleId="1369">
    <w:name w:val="ListLabel 1341"/>
    <w:qFormat/>
    <w:uiPriority w:val="0"/>
    <w:rPr>
      <w:rFonts w:cs="OpenSymbol"/>
    </w:rPr>
  </w:style>
  <w:style w:type="character" w:customStyle="1" w:styleId="1370">
    <w:name w:val="ListLabel 1342"/>
    <w:qFormat/>
    <w:uiPriority w:val="0"/>
    <w:rPr>
      <w:rFonts w:cs="OpenSymbol"/>
    </w:rPr>
  </w:style>
  <w:style w:type="character" w:customStyle="1" w:styleId="1371">
    <w:name w:val="ListLabel 1343"/>
    <w:qFormat/>
    <w:uiPriority w:val="0"/>
    <w:rPr>
      <w:rFonts w:cs="OpenSymbol"/>
    </w:rPr>
  </w:style>
  <w:style w:type="character" w:customStyle="1" w:styleId="1372">
    <w:name w:val="ListLabel 1344"/>
    <w:qFormat/>
    <w:uiPriority w:val="0"/>
    <w:rPr>
      <w:rFonts w:ascii="Trebuchet MS" w:hAnsi="Trebuchet MS" w:cs="OpenSymbol"/>
      <w:sz w:val="22"/>
    </w:rPr>
  </w:style>
  <w:style w:type="character" w:customStyle="1" w:styleId="1373">
    <w:name w:val="ListLabel 1345"/>
    <w:qFormat/>
    <w:uiPriority w:val="0"/>
    <w:rPr>
      <w:rFonts w:cs="OpenSymbol"/>
    </w:rPr>
  </w:style>
  <w:style w:type="character" w:customStyle="1" w:styleId="1374">
    <w:name w:val="ListLabel 1346"/>
    <w:qFormat/>
    <w:uiPriority w:val="0"/>
    <w:rPr>
      <w:rFonts w:cs="OpenSymbol"/>
    </w:rPr>
  </w:style>
  <w:style w:type="character" w:customStyle="1" w:styleId="1375">
    <w:name w:val="ListLabel 1347"/>
    <w:qFormat/>
    <w:uiPriority w:val="0"/>
    <w:rPr>
      <w:rFonts w:cs="OpenSymbol"/>
    </w:rPr>
  </w:style>
  <w:style w:type="character" w:customStyle="1" w:styleId="1376">
    <w:name w:val="ListLabel 1348"/>
    <w:qFormat/>
    <w:uiPriority w:val="0"/>
    <w:rPr>
      <w:rFonts w:cs="OpenSymbol"/>
    </w:rPr>
  </w:style>
  <w:style w:type="character" w:customStyle="1" w:styleId="1377">
    <w:name w:val="ListLabel 1349"/>
    <w:qFormat/>
    <w:uiPriority w:val="0"/>
    <w:rPr>
      <w:rFonts w:cs="OpenSymbol"/>
    </w:rPr>
  </w:style>
  <w:style w:type="character" w:customStyle="1" w:styleId="1378">
    <w:name w:val="ListLabel 1350"/>
    <w:qFormat/>
    <w:uiPriority w:val="0"/>
    <w:rPr>
      <w:rFonts w:cs="OpenSymbol"/>
    </w:rPr>
  </w:style>
  <w:style w:type="character" w:customStyle="1" w:styleId="1379">
    <w:name w:val="ListLabel 1351"/>
    <w:qFormat/>
    <w:uiPriority w:val="0"/>
    <w:rPr>
      <w:rFonts w:cs="OpenSymbol"/>
    </w:rPr>
  </w:style>
  <w:style w:type="character" w:customStyle="1" w:styleId="1380">
    <w:name w:val="ListLabel 1352"/>
    <w:qFormat/>
    <w:uiPriority w:val="0"/>
    <w:rPr>
      <w:rFonts w:cs="OpenSymbol"/>
    </w:rPr>
  </w:style>
  <w:style w:type="character" w:customStyle="1" w:styleId="1381">
    <w:name w:val="ListLabel 1353"/>
    <w:qFormat/>
    <w:uiPriority w:val="0"/>
    <w:rPr>
      <w:rFonts w:ascii="Trebuchet MS" w:hAnsi="Trebuchet MS" w:cs="OpenSymbol"/>
      <w:sz w:val="22"/>
    </w:rPr>
  </w:style>
  <w:style w:type="character" w:customStyle="1" w:styleId="1382">
    <w:name w:val="ListLabel 1354"/>
    <w:qFormat/>
    <w:uiPriority w:val="0"/>
    <w:rPr>
      <w:rFonts w:cs="OpenSymbol"/>
    </w:rPr>
  </w:style>
  <w:style w:type="character" w:customStyle="1" w:styleId="1383">
    <w:name w:val="ListLabel 1355"/>
    <w:qFormat/>
    <w:uiPriority w:val="0"/>
    <w:rPr>
      <w:rFonts w:cs="OpenSymbol"/>
    </w:rPr>
  </w:style>
  <w:style w:type="character" w:customStyle="1" w:styleId="1384">
    <w:name w:val="ListLabel 1356"/>
    <w:qFormat/>
    <w:uiPriority w:val="0"/>
    <w:rPr>
      <w:rFonts w:cs="OpenSymbol"/>
    </w:rPr>
  </w:style>
  <w:style w:type="character" w:customStyle="1" w:styleId="1385">
    <w:name w:val="ListLabel 1357"/>
    <w:qFormat/>
    <w:uiPriority w:val="0"/>
    <w:rPr>
      <w:rFonts w:cs="OpenSymbol"/>
    </w:rPr>
  </w:style>
  <w:style w:type="character" w:customStyle="1" w:styleId="1386">
    <w:name w:val="ListLabel 1358"/>
    <w:qFormat/>
    <w:uiPriority w:val="0"/>
    <w:rPr>
      <w:rFonts w:cs="OpenSymbol"/>
    </w:rPr>
  </w:style>
  <w:style w:type="character" w:customStyle="1" w:styleId="1387">
    <w:name w:val="ListLabel 1359"/>
    <w:qFormat/>
    <w:uiPriority w:val="0"/>
    <w:rPr>
      <w:rFonts w:cs="OpenSymbol"/>
    </w:rPr>
  </w:style>
  <w:style w:type="character" w:customStyle="1" w:styleId="1388">
    <w:name w:val="ListLabel 1360"/>
    <w:qFormat/>
    <w:uiPriority w:val="0"/>
    <w:rPr>
      <w:rFonts w:cs="OpenSymbol"/>
    </w:rPr>
  </w:style>
  <w:style w:type="character" w:customStyle="1" w:styleId="1389">
    <w:name w:val="ListLabel 1361"/>
    <w:qFormat/>
    <w:uiPriority w:val="0"/>
    <w:rPr>
      <w:rFonts w:cs="OpenSymbol"/>
    </w:rPr>
  </w:style>
  <w:style w:type="character" w:customStyle="1" w:styleId="1390">
    <w:name w:val="ListLabel 1362"/>
    <w:qFormat/>
    <w:uiPriority w:val="0"/>
    <w:rPr>
      <w:rFonts w:ascii="Trebuchet MS" w:hAnsi="Trebuchet MS" w:cs="OpenSymbol"/>
      <w:sz w:val="22"/>
    </w:rPr>
  </w:style>
  <w:style w:type="character" w:customStyle="1" w:styleId="1391">
    <w:name w:val="ListLabel 1363"/>
    <w:qFormat/>
    <w:uiPriority w:val="0"/>
    <w:rPr>
      <w:rFonts w:cs="OpenSymbol"/>
    </w:rPr>
  </w:style>
  <w:style w:type="character" w:customStyle="1" w:styleId="1392">
    <w:name w:val="ListLabel 1364"/>
    <w:qFormat/>
    <w:uiPriority w:val="0"/>
    <w:rPr>
      <w:rFonts w:cs="OpenSymbol"/>
    </w:rPr>
  </w:style>
  <w:style w:type="character" w:customStyle="1" w:styleId="1393">
    <w:name w:val="ListLabel 1365"/>
    <w:qFormat/>
    <w:uiPriority w:val="0"/>
    <w:rPr>
      <w:rFonts w:cs="OpenSymbol"/>
    </w:rPr>
  </w:style>
  <w:style w:type="character" w:customStyle="1" w:styleId="1394">
    <w:name w:val="ListLabel 1366"/>
    <w:qFormat/>
    <w:uiPriority w:val="0"/>
    <w:rPr>
      <w:rFonts w:cs="OpenSymbol"/>
    </w:rPr>
  </w:style>
  <w:style w:type="character" w:customStyle="1" w:styleId="1395">
    <w:name w:val="ListLabel 1367"/>
    <w:qFormat/>
    <w:uiPriority w:val="0"/>
    <w:rPr>
      <w:rFonts w:cs="OpenSymbol"/>
    </w:rPr>
  </w:style>
  <w:style w:type="character" w:customStyle="1" w:styleId="1396">
    <w:name w:val="ListLabel 1368"/>
    <w:qFormat/>
    <w:uiPriority w:val="0"/>
    <w:rPr>
      <w:rFonts w:cs="OpenSymbol"/>
    </w:rPr>
  </w:style>
  <w:style w:type="character" w:customStyle="1" w:styleId="1397">
    <w:name w:val="ListLabel 1369"/>
    <w:qFormat/>
    <w:uiPriority w:val="0"/>
    <w:rPr>
      <w:rFonts w:cs="OpenSymbol"/>
    </w:rPr>
  </w:style>
  <w:style w:type="character" w:customStyle="1" w:styleId="1398">
    <w:name w:val="ListLabel 1370"/>
    <w:qFormat/>
    <w:uiPriority w:val="0"/>
    <w:rPr>
      <w:rFonts w:cs="OpenSymbol"/>
    </w:rPr>
  </w:style>
  <w:style w:type="character" w:customStyle="1" w:styleId="1399">
    <w:name w:val="ListLabel 1371"/>
    <w:qFormat/>
    <w:uiPriority w:val="0"/>
    <w:rPr>
      <w:rFonts w:ascii="Trebuchet MS" w:hAnsi="Trebuchet MS" w:cs="OpenSymbol"/>
      <w:sz w:val="22"/>
    </w:rPr>
  </w:style>
  <w:style w:type="character" w:customStyle="1" w:styleId="1400">
    <w:name w:val="ListLabel 1372"/>
    <w:qFormat/>
    <w:uiPriority w:val="0"/>
    <w:rPr>
      <w:rFonts w:cs="OpenSymbol"/>
    </w:rPr>
  </w:style>
  <w:style w:type="character" w:customStyle="1" w:styleId="1401">
    <w:name w:val="ListLabel 1373"/>
    <w:qFormat/>
    <w:uiPriority w:val="0"/>
    <w:rPr>
      <w:rFonts w:cs="OpenSymbol"/>
    </w:rPr>
  </w:style>
  <w:style w:type="character" w:customStyle="1" w:styleId="1402">
    <w:name w:val="ListLabel 1374"/>
    <w:qFormat/>
    <w:uiPriority w:val="0"/>
    <w:rPr>
      <w:rFonts w:cs="OpenSymbol"/>
    </w:rPr>
  </w:style>
  <w:style w:type="character" w:customStyle="1" w:styleId="1403">
    <w:name w:val="ListLabel 1375"/>
    <w:qFormat/>
    <w:uiPriority w:val="0"/>
    <w:rPr>
      <w:rFonts w:cs="OpenSymbol"/>
    </w:rPr>
  </w:style>
  <w:style w:type="character" w:customStyle="1" w:styleId="1404">
    <w:name w:val="ListLabel 1376"/>
    <w:qFormat/>
    <w:uiPriority w:val="0"/>
    <w:rPr>
      <w:rFonts w:cs="OpenSymbol"/>
    </w:rPr>
  </w:style>
  <w:style w:type="character" w:customStyle="1" w:styleId="1405">
    <w:name w:val="ListLabel 1377"/>
    <w:qFormat/>
    <w:uiPriority w:val="0"/>
    <w:rPr>
      <w:rFonts w:cs="OpenSymbol"/>
    </w:rPr>
  </w:style>
  <w:style w:type="character" w:customStyle="1" w:styleId="1406">
    <w:name w:val="ListLabel 1378"/>
    <w:qFormat/>
    <w:uiPriority w:val="0"/>
    <w:rPr>
      <w:rFonts w:cs="OpenSymbol"/>
    </w:rPr>
  </w:style>
  <w:style w:type="character" w:customStyle="1" w:styleId="1407">
    <w:name w:val="ListLabel 1379"/>
    <w:qFormat/>
    <w:uiPriority w:val="0"/>
    <w:rPr>
      <w:rFonts w:cs="OpenSymbol"/>
    </w:rPr>
  </w:style>
  <w:style w:type="character" w:customStyle="1" w:styleId="1408">
    <w:name w:val="ListLabel 1380"/>
    <w:qFormat/>
    <w:uiPriority w:val="0"/>
    <w:rPr>
      <w:rFonts w:ascii="Trebuchet MS" w:hAnsi="Trebuchet MS" w:cs="OpenSymbol"/>
      <w:sz w:val="22"/>
    </w:rPr>
  </w:style>
  <w:style w:type="character" w:customStyle="1" w:styleId="1409">
    <w:name w:val="ListLabel 1381"/>
    <w:qFormat/>
    <w:uiPriority w:val="0"/>
    <w:rPr>
      <w:rFonts w:cs="OpenSymbol"/>
    </w:rPr>
  </w:style>
  <w:style w:type="character" w:customStyle="1" w:styleId="1410">
    <w:name w:val="ListLabel 1382"/>
    <w:qFormat/>
    <w:uiPriority w:val="0"/>
    <w:rPr>
      <w:rFonts w:cs="OpenSymbol"/>
    </w:rPr>
  </w:style>
  <w:style w:type="character" w:customStyle="1" w:styleId="1411">
    <w:name w:val="ListLabel 1383"/>
    <w:qFormat/>
    <w:uiPriority w:val="0"/>
    <w:rPr>
      <w:rFonts w:cs="OpenSymbol"/>
    </w:rPr>
  </w:style>
  <w:style w:type="character" w:customStyle="1" w:styleId="1412">
    <w:name w:val="ListLabel 1384"/>
    <w:qFormat/>
    <w:uiPriority w:val="0"/>
    <w:rPr>
      <w:rFonts w:cs="OpenSymbol"/>
    </w:rPr>
  </w:style>
  <w:style w:type="character" w:customStyle="1" w:styleId="1413">
    <w:name w:val="ListLabel 1385"/>
    <w:qFormat/>
    <w:uiPriority w:val="0"/>
    <w:rPr>
      <w:rFonts w:cs="OpenSymbol"/>
    </w:rPr>
  </w:style>
  <w:style w:type="character" w:customStyle="1" w:styleId="1414">
    <w:name w:val="ListLabel 1386"/>
    <w:qFormat/>
    <w:uiPriority w:val="0"/>
    <w:rPr>
      <w:rFonts w:cs="OpenSymbol"/>
    </w:rPr>
  </w:style>
  <w:style w:type="character" w:customStyle="1" w:styleId="1415">
    <w:name w:val="ListLabel 1387"/>
    <w:qFormat/>
    <w:uiPriority w:val="0"/>
    <w:rPr>
      <w:rFonts w:cs="OpenSymbol"/>
    </w:rPr>
  </w:style>
  <w:style w:type="character" w:customStyle="1" w:styleId="1416">
    <w:name w:val="ListLabel 1388"/>
    <w:qFormat/>
    <w:uiPriority w:val="0"/>
    <w:rPr>
      <w:rFonts w:cs="OpenSymbol"/>
    </w:rPr>
  </w:style>
  <w:style w:type="character" w:customStyle="1" w:styleId="1417">
    <w:name w:val="ListLabel 1389"/>
    <w:qFormat/>
    <w:uiPriority w:val="0"/>
    <w:rPr>
      <w:rFonts w:ascii="Trebuchet MS" w:hAnsi="Trebuchet MS" w:cs="OpenSymbol"/>
      <w:sz w:val="22"/>
    </w:rPr>
  </w:style>
  <w:style w:type="character" w:customStyle="1" w:styleId="1418">
    <w:name w:val="ListLabel 1390"/>
    <w:qFormat/>
    <w:uiPriority w:val="0"/>
    <w:rPr>
      <w:rFonts w:cs="OpenSymbol"/>
    </w:rPr>
  </w:style>
  <w:style w:type="character" w:customStyle="1" w:styleId="1419">
    <w:name w:val="ListLabel 1391"/>
    <w:qFormat/>
    <w:uiPriority w:val="0"/>
    <w:rPr>
      <w:rFonts w:cs="OpenSymbol"/>
    </w:rPr>
  </w:style>
  <w:style w:type="character" w:customStyle="1" w:styleId="1420">
    <w:name w:val="ListLabel 1392"/>
    <w:qFormat/>
    <w:uiPriority w:val="0"/>
    <w:rPr>
      <w:rFonts w:cs="OpenSymbol"/>
    </w:rPr>
  </w:style>
  <w:style w:type="character" w:customStyle="1" w:styleId="1421">
    <w:name w:val="ListLabel 1393"/>
    <w:qFormat/>
    <w:uiPriority w:val="0"/>
    <w:rPr>
      <w:rFonts w:cs="OpenSymbol"/>
    </w:rPr>
  </w:style>
  <w:style w:type="character" w:customStyle="1" w:styleId="1422">
    <w:name w:val="ListLabel 1394"/>
    <w:qFormat/>
    <w:uiPriority w:val="0"/>
    <w:rPr>
      <w:rFonts w:cs="OpenSymbol"/>
    </w:rPr>
  </w:style>
  <w:style w:type="character" w:customStyle="1" w:styleId="1423">
    <w:name w:val="ListLabel 1395"/>
    <w:qFormat/>
    <w:uiPriority w:val="0"/>
    <w:rPr>
      <w:rFonts w:cs="OpenSymbol"/>
    </w:rPr>
  </w:style>
  <w:style w:type="character" w:customStyle="1" w:styleId="1424">
    <w:name w:val="ListLabel 1396"/>
    <w:qFormat/>
    <w:uiPriority w:val="0"/>
    <w:rPr>
      <w:rFonts w:cs="OpenSymbol"/>
    </w:rPr>
  </w:style>
  <w:style w:type="character" w:customStyle="1" w:styleId="1425">
    <w:name w:val="ListLabel 1397"/>
    <w:qFormat/>
    <w:uiPriority w:val="0"/>
    <w:rPr>
      <w:rFonts w:cs="OpenSymbol"/>
    </w:rPr>
  </w:style>
  <w:style w:type="character" w:customStyle="1" w:styleId="1426">
    <w:name w:val="ListLabel 1398"/>
    <w:qFormat/>
    <w:uiPriority w:val="0"/>
    <w:rPr>
      <w:rFonts w:ascii="Trebuchet MS" w:hAnsi="Trebuchet MS" w:cs="OpenSymbol"/>
      <w:sz w:val="22"/>
    </w:rPr>
  </w:style>
  <w:style w:type="character" w:customStyle="1" w:styleId="1427">
    <w:name w:val="ListLabel 1399"/>
    <w:qFormat/>
    <w:uiPriority w:val="0"/>
    <w:rPr>
      <w:rFonts w:cs="OpenSymbol"/>
    </w:rPr>
  </w:style>
  <w:style w:type="character" w:customStyle="1" w:styleId="1428">
    <w:name w:val="ListLabel 1400"/>
    <w:qFormat/>
    <w:uiPriority w:val="0"/>
    <w:rPr>
      <w:rFonts w:cs="OpenSymbol"/>
    </w:rPr>
  </w:style>
  <w:style w:type="character" w:customStyle="1" w:styleId="1429">
    <w:name w:val="ListLabel 1401"/>
    <w:qFormat/>
    <w:uiPriority w:val="0"/>
    <w:rPr>
      <w:rFonts w:cs="OpenSymbol"/>
    </w:rPr>
  </w:style>
  <w:style w:type="character" w:customStyle="1" w:styleId="1430">
    <w:name w:val="ListLabel 1402"/>
    <w:qFormat/>
    <w:uiPriority w:val="0"/>
    <w:rPr>
      <w:rFonts w:cs="OpenSymbol"/>
    </w:rPr>
  </w:style>
  <w:style w:type="character" w:customStyle="1" w:styleId="1431">
    <w:name w:val="ListLabel 1403"/>
    <w:qFormat/>
    <w:uiPriority w:val="0"/>
    <w:rPr>
      <w:rFonts w:cs="OpenSymbol"/>
    </w:rPr>
  </w:style>
  <w:style w:type="character" w:customStyle="1" w:styleId="1432">
    <w:name w:val="ListLabel 1404"/>
    <w:qFormat/>
    <w:uiPriority w:val="0"/>
    <w:rPr>
      <w:rFonts w:cs="OpenSymbol"/>
    </w:rPr>
  </w:style>
  <w:style w:type="character" w:customStyle="1" w:styleId="1433">
    <w:name w:val="ListLabel 1405"/>
    <w:qFormat/>
    <w:uiPriority w:val="0"/>
    <w:rPr>
      <w:rFonts w:cs="OpenSymbol"/>
    </w:rPr>
  </w:style>
  <w:style w:type="character" w:customStyle="1" w:styleId="1434">
    <w:name w:val="ListLabel 1406"/>
    <w:qFormat/>
    <w:uiPriority w:val="0"/>
    <w:rPr>
      <w:rFonts w:cs="OpenSymbol"/>
    </w:rPr>
  </w:style>
  <w:style w:type="character" w:customStyle="1" w:styleId="1435">
    <w:name w:val="ListLabel 1407"/>
    <w:qFormat/>
    <w:uiPriority w:val="0"/>
    <w:rPr>
      <w:rFonts w:ascii="Trebuchet MS" w:hAnsi="Trebuchet MS" w:cs="OpenSymbol"/>
      <w:sz w:val="22"/>
    </w:rPr>
  </w:style>
  <w:style w:type="character" w:customStyle="1" w:styleId="1436">
    <w:name w:val="ListLabel 1408"/>
    <w:qFormat/>
    <w:uiPriority w:val="0"/>
    <w:rPr>
      <w:rFonts w:cs="OpenSymbol"/>
    </w:rPr>
  </w:style>
  <w:style w:type="character" w:customStyle="1" w:styleId="1437">
    <w:name w:val="ListLabel 1409"/>
    <w:qFormat/>
    <w:uiPriority w:val="0"/>
    <w:rPr>
      <w:rFonts w:cs="OpenSymbol"/>
    </w:rPr>
  </w:style>
  <w:style w:type="character" w:customStyle="1" w:styleId="1438">
    <w:name w:val="ListLabel 1410"/>
    <w:qFormat/>
    <w:uiPriority w:val="0"/>
    <w:rPr>
      <w:rFonts w:cs="OpenSymbol"/>
    </w:rPr>
  </w:style>
  <w:style w:type="character" w:customStyle="1" w:styleId="1439">
    <w:name w:val="ListLabel 1411"/>
    <w:qFormat/>
    <w:uiPriority w:val="0"/>
    <w:rPr>
      <w:rFonts w:cs="OpenSymbol"/>
    </w:rPr>
  </w:style>
  <w:style w:type="character" w:customStyle="1" w:styleId="1440">
    <w:name w:val="ListLabel 1412"/>
    <w:qFormat/>
    <w:uiPriority w:val="0"/>
    <w:rPr>
      <w:rFonts w:cs="OpenSymbol"/>
    </w:rPr>
  </w:style>
  <w:style w:type="character" w:customStyle="1" w:styleId="1441">
    <w:name w:val="ListLabel 1413"/>
    <w:qFormat/>
    <w:uiPriority w:val="0"/>
    <w:rPr>
      <w:rFonts w:cs="OpenSymbol"/>
    </w:rPr>
  </w:style>
  <w:style w:type="character" w:customStyle="1" w:styleId="1442">
    <w:name w:val="ListLabel 1414"/>
    <w:qFormat/>
    <w:uiPriority w:val="0"/>
    <w:rPr>
      <w:rFonts w:cs="OpenSymbol"/>
    </w:rPr>
  </w:style>
  <w:style w:type="character" w:customStyle="1" w:styleId="1443">
    <w:name w:val="ListLabel 1415"/>
    <w:qFormat/>
    <w:uiPriority w:val="0"/>
    <w:rPr>
      <w:rFonts w:cs="OpenSymbol"/>
    </w:rPr>
  </w:style>
  <w:style w:type="character" w:customStyle="1" w:styleId="1444">
    <w:name w:val="ListLabel 1416"/>
    <w:qFormat/>
    <w:uiPriority w:val="0"/>
    <w:rPr>
      <w:rFonts w:ascii="Trebuchet MS" w:hAnsi="Trebuchet MS"/>
      <w:b/>
      <w:color w:val="000000"/>
      <w:spacing w:val="0"/>
      <w:sz w:val="22"/>
      <w:szCs w:val="22"/>
      <w:u w:val="single"/>
      <w:lang w:val="en-US"/>
    </w:rPr>
  </w:style>
  <w:style w:type="character" w:customStyle="1" w:styleId="1445">
    <w:name w:val="ListLabel 1417"/>
    <w:qFormat/>
    <w:uiPriority w:val="0"/>
    <w:rPr>
      <w:rFonts w:ascii="Trebuchet MS" w:hAnsi="Trebuchet MS"/>
      <w:b/>
      <w:color w:val="000000"/>
      <w:spacing w:val="0"/>
      <w:sz w:val="22"/>
      <w:szCs w:val="22"/>
      <w:u w:val="single"/>
      <w:lang w:val="ro-RO"/>
    </w:rPr>
  </w:style>
  <w:style w:type="character" w:customStyle="1" w:styleId="1446">
    <w:name w:val="ListLabel 1418"/>
    <w:qFormat/>
    <w:uiPriority w:val="0"/>
    <w:rPr>
      <w:rFonts w:ascii="Trebuchet MS" w:hAnsi="Trebuchet MS"/>
      <w:b/>
      <w:color w:val="000000"/>
      <w:spacing w:val="0"/>
      <w:sz w:val="22"/>
      <w:szCs w:val="22"/>
      <w:u w:val="none"/>
      <w:lang w:val="ro-RO"/>
    </w:rPr>
  </w:style>
  <w:style w:type="character" w:customStyle="1" w:styleId="1447">
    <w:name w:val="ListLabel 1419"/>
    <w:qFormat/>
    <w:uiPriority w:val="0"/>
    <w:rPr>
      <w:rFonts w:ascii="Trebuchet MS" w:hAnsi="Trebuchet MS"/>
      <w:b/>
      <w:bCs/>
      <w:i/>
      <w:iCs/>
      <w:color w:val="000000"/>
      <w:spacing w:val="0"/>
      <w:sz w:val="22"/>
      <w:szCs w:val="22"/>
      <w:u w:val="none"/>
      <w:lang w:val="ro-RO"/>
    </w:rPr>
  </w:style>
  <w:style w:type="character" w:customStyle="1" w:styleId="1448">
    <w:name w:val="ListLabel 1420"/>
    <w:qFormat/>
    <w:uiPriority w:val="0"/>
    <w:rPr>
      <w:rFonts w:ascii="Trebuchet MS" w:hAnsi="Trebuchet MS"/>
      <w:color w:val="1C1C1C"/>
      <w:spacing w:val="0"/>
      <w:sz w:val="22"/>
      <w:szCs w:val="22"/>
      <w:lang w:val="ro-RO"/>
    </w:rPr>
  </w:style>
  <w:style w:type="character" w:customStyle="1" w:styleId="1449">
    <w:name w:val="ListLabel 1421"/>
    <w:qFormat/>
    <w:uiPriority w:val="0"/>
    <w:rPr>
      <w:rFonts w:ascii="Trebuchet MS" w:hAnsi="Trebuchet MS"/>
      <w:b/>
      <w:bCs/>
      <w:color w:val="000000"/>
      <w:spacing w:val="0"/>
      <w:w w:val="100"/>
      <w:sz w:val="22"/>
      <w:u w:val="single"/>
      <w:lang w:val="ro-RO" w:eastAsia="ro-RO"/>
    </w:rPr>
  </w:style>
  <w:style w:type="character" w:customStyle="1" w:styleId="1450">
    <w:name w:val="ListLabel 1422"/>
    <w:qFormat/>
    <w:uiPriority w:val="0"/>
    <w:rPr>
      <w:rFonts w:ascii="Trebuchet MS" w:hAnsi="Trebuchet MS"/>
      <w:b/>
      <w:bCs/>
      <w:color w:val="000000"/>
      <w:spacing w:val="0"/>
      <w:w w:val="100"/>
      <w:sz w:val="22"/>
      <w:lang w:val="ro-RO" w:eastAsia="ro-RO"/>
    </w:rPr>
  </w:style>
  <w:style w:type="character" w:customStyle="1" w:styleId="1451">
    <w:name w:val="ListLabel 1423"/>
    <w:qFormat/>
    <w:uiPriority w:val="0"/>
    <w:rPr>
      <w:rFonts w:ascii="Trebuchet MS" w:hAnsi="Trebuchet MS"/>
      <w:b/>
      <w:bCs/>
      <w:spacing w:val="0"/>
      <w:w w:val="100"/>
      <w:sz w:val="22"/>
      <w:lang w:val="ro-RO" w:eastAsia="ro-RO"/>
    </w:rPr>
  </w:style>
  <w:style w:type="character" w:customStyle="1" w:styleId="1452">
    <w:name w:val="ListLabel 1424"/>
    <w:qFormat/>
    <w:uiPriority w:val="0"/>
    <w:rPr>
      <w:rFonts w:ascii="Trebuchet MS" w:hAnsi="Trebuchet MS"/>
      <w:b/>
      <w:bCs/>
      <w:spacing w:val="0"/>
      <w:w w:val="100"/>
      <w:sz w:val="22"/>
      <w:szCs w:val="22"/>
      <w:lang w:val="ro-RO" w:eastAsia="ro-RO"/>
    </w:rPr>
  </w:style>
  <w:style w:type="character" w:customStyle="1" w:styleId="1453">
    <w:name w:val="ListLabel 1425"/>
    <w:qFormat/>
    <w:uiPriority w:val="0"/>
    <w:rPr>
      <w:rFonts w:ascii="Trebuchet MS" w:hAnsi="Trebuchet MS"/>
      <w:spacing w:val="0"/>
      <w:w w:val="100"/>
      <w:sz w:val="22"/>
      <w:szCs w:val="22"/>
      <w:lang w:val="ro-RO" w:eastAsia="ro-RO"/>
    </w:rPr>
  </w:style>
  <w:style w:type="character" w:customStyle="1" w:styleId="1454">
    <w:name w:val="ListLabel 1426"/>
    <w:qFormat/>
    <w:uiPriority w:val="0"/>
    <w:rPr>
      <w:rFonts w:ascii="Trebuchet MS" w:hAnsi="Trebuchet MS"/>
      <w:b/>
      <w:color w:val="000000"/>
      <w:sz w:val="22"/>
      <w:szCs w:val="22"/>
    </w:rPr>
  </w:style>
  <w:style w:type="character" w:customStyle="1" w:styleId="1455">
    <w:name w:val="ListLabel 1427"/>
    <w:qFormat/>
    <w:uiPriority w:val="0"/>
    <w:rPr>
      <w:rFonts w:ascii="Trebuchet MS" w:hAnsi="Trebuchet MS"/>
      <w:b/>
      <w:color w:val="000000"/>
      <w:spacing w:val="0"/>
      <w:sz w:val="22"/>
      <w:szCs w:val="22"/>
    </w:rPr>
  </w:style>
  <w:style w:type="character" w:customStyle="1" w:styleId="1456">
    <w:name w:val="ListLabel 1428"/>
    <w:qFormat/>
    <w:uiPriority w:val="0"/>
    <w:rPr>
      <w:rFonts w:ascii="Trebuchet MS" w:hAnsi="Trebuchet MS"/>
      <w:b/>
      <w:color w:val="111111"/>
      <w:sz w:val="24"/>
    </w:rPr>
  </w:style>
  <w:style w:type="character" w:customStyle="1" w:styleId="1457">
    <w:name w:val="ListLabel 1429"/>
    <w:qFormat/>
    <w:uiPriority w:val="0"/>
    <w:rPr>
      <w:rFonts w:ascii="Trebuchet MS" w:hAnsi="Trebuchet MS"/>
      <w:b/>
      <w:color w:val="000000"/>
      <w:sz w:val="24"/>
    </w:rPr>
  </w:style>
  <w:style w:type="character" w:customStyle="1" w:styleId="1458">
    <w:name w:val="ListLabel 1430"/>
    <w:qFormat/>
    <w:uiPriority w:val="0"/>
    <w:rPr>
      <w:rFonts w:ascii="Times New Roman;serif" w:hAnsi="Times New Roman;serif" w:cs="OpenSymbol"/>
      <w:sz w:val="22"/>
    </w:rPr>
  </w:style>
  <w:style w:type="character" w:customStyle="1" w:styleId="1459">
    <w:name w:val="ListLabel 1431"/>
    <w:qFormat/>
    <w:uiPriority w:val="0"/>
    <w:rPr>
      <w:rFonts w:cs="OpenSymbol"/>
    </w:rPr>
  </w:style>
  <w:style w:type="character" w:customStyle="1" w:styleId="1460">
    <w:name w:val="ListLabel 1432"/>
    <w:qFormat/>
    <w:uiPriority w:val="0"/>
    <w:rPr>
      <w:rFonts w:cs="OpenSymbol"/>
    </w:rPr>
  </w:style>
  <w:style w:type="character" w:customStyle="1" w:styleId="1461">
    <w:name w:val="ListLabel 1433"/>
    <w:qFormat/>
    <w:uiPriority w:val="0"/>
    <w:rPr>
      <w:rFonts w:cs="OpenSymbol"/>
    </w:rPr>
  </w:style>
  <w:style w:type="character" w:customStyle="1" w:styleId="1462">
    <w:name w:val="ListLabel 1434"/>
    <w:qFormat/>
    <w:uiPriority w:val="0"/>
    <w:rPr>
      <w:rFonts w:cs="OpenSymbol"/>
    </w:rPr>
  </w:style>
  <w:style w:type="character" w:customStyle="1" w:styleId="1463">
    <w:name w:val="ListLabel 1435"/>
    <w:qFormat/>
    <w:uiPriority w:val="0"/>
    <w:rPr>
      <w:rFonts w:cs="OpenSymbol"/>
    </w:rPr>
  </w:style>
  <w:style w:type="character" w:customStyle="1" w:styleId="1464">
    <w:name w:val="ListLabel 1436"/>
    <w:qFormat/>
    <w:uiPriority w:val="0"/>
    <w:rPr>
      <w:rFonts w:cs="OpenSymbol"/>
    </w:rPr>
  </w:style>
  <w:style w:type="character" w:customStyle="1" w:styleId="1465">
    <w:name w:val="ListLabel 1437"/>
    <w:qFormat/>
    <w:uiPriority w:val="0"/>
    <w:rPr>
      <w:rFonts w:cs="OpenSymbol"/>
    </w:rPr>
  </w:style>
  <w:style w:type="character" w:customStyle="1" w:styleId="1466">
    <w:name w:val="ListLabel 1438"/>
    <w:qFormat/>
    <w:uiPriority w:val="0"/>
    <w:rPr>
      <w:rFonts w:cs="OpenSymbol"/>
    </w:rPr>
  </w:style>
  <w:style w:type="character" w:customStyle="1" w:styleId="1467">
    <w:name w:val="ListLabel 1439"/>
    <w:qFormat/>
    <w:uiPriority w:val="0"/>
    <w:rPr>
      <w:rFonts w:ascii="Trebuchet MS" w:hAnsi="Trebuchet MS" w:cs="OpenSymbol"/>
      <w:sz w:val="22"/>
    </w:rPr>
  </w:style>
  <w:style w:type="character" w:customStyle="1" w:styleId="1468">
    <w:name w:val="ListLabel 1440"/>
    <w:qFormat/>
    <w:uiPriority w:val="0"/>
    <w:rPr>
      <w:rFonts w:cs="OpenSymbol"/>
    </w:rPr>
  </w:style>
  <w:style w:type="character" w:customStyle="1" w:styleId="1469">
    <w:name w:val="ListLabel 1441"/>
    <w:qFormat/>
    <w:uiPriority w:val="0"/>
    <w:rPr>
      <w:rFonts w:cs="OpenSymbol"/>
    </w:rPr>
  </w:style>
  <w:style w:type="character" w:customStyle="1" w:styleId="1470">
    <w:name w:val="ListLabel 1442"/>
    <w:qFormat/>
    <w:uiPriority w:val="0"/>
    <w:rPr>
      <w:rFonts w:cs="OpenSymbol"/>
    </w:rPr>
  </w:style>
  <w:style w:type="character" w:customStyle="1" w:styleId="1471">
    <w:name w:val="ListLabel 1443"/>
    <w:qFormat/>
    <w:uiPriority w:val="0"/>
    <w:rPr>
      <w:rFonts w:cs="OpenSymbol"/>
    </w:rPr>
  </w:style>
  <w:style w:type="character" w:customStyle="1" w:styleId="1472">
    <w:name w:val="ListLabel 1444"/>
    <w:qFormat/>
    <w:uiPriority w:val="0"/>
    <w:rPr>
      <w:rFonts w:cs="OpenSymbol"/>
    </w:rPr>
  </w:style>
  <w:style w:type="character" w:customStyle="1" w:styleId="1473">
    <w:name w:val="ListLabel 1445"/>
    <w:qFormat/>
    <w:uiPriority w:val="0"/>
    <w:rPr>
      <w:rFonts w:cs="OpenSymbol"/>
    </w:rPr>
  </w:style>
  <w:style w:type="character" w:customStyle="1" w:styleId="1474">
    <w:name w:val="ListLabel 1446"/>
    <w:qFormat/>
    <w:uiPriority w:val="0"/>
    <w:rPr>
      <w:rFonts w:cs="OpenSymbol"/>
    </w:rPr>
  </w:style>
  <w:style w:type="character" w:customStyle="1" w:styleId="1475">
    <w:name w:val="ListLabel 1447"/>
    <w:qFormat/>
    <w:uiPriority w:val="0"/>
    <w:rPr>
      <w:rFonts w:cs="OpenSymbol"/>
    </w:rPr>
  </w:style>
  <w:style w:type="character" w:customStyle="1" w:styleId="1476">
    <w:name w:val="ListLabel 1448"/>
    <w:qFormat/>
    <w:uiPriority w:val="0"/>
    <w:rPr>
      <w:rFonts w:cs="OpenSymbol"/>
    </w:rPr>
  </w:style>
  <w:style w:type="character" w:customStyle="1" w:styleId="1477">
    <w:name w:val="ListLabel 1449"/>
    <w:qFormat/>
    <w:uiPriority w:val="0"/>
    <w:rPr>
      <w:rFonts w:cs="OpenSymbol"/>
    </w:rPr>
  </w:style>
  <w:style w:type="character" w:customStyle="1" w:styleId="1478">
    <w:name w:val="ListLabel 1450"/>
    <w:qFormat/>
    <w:uiPriority w:val="0"/>
    <w:rPr>
      <w:rFonts w:cs="OpenSymbol"/>
    </w:rPr>
  </w:style>
  <w:style w:type="character" w:customStyle="1" w:styleId="1479">
    <w:name w:val="ListLabel 1451"/>
    <w:qFormat/>
    <w:uiPriority w:val="0"/>
    <w:rPr>
      <w:rFonts w:cs="OpenSymbol"/>
    </w:rPr>
  </w:style>
  <w:style w:type="character" w:customStyle="1" w:styleId="1480">
    <w:name w:val="ListLabel 1452"/>
    <w:qFormat/>
    <w:uiPriority w:val="0"/>
    <w:rPr>
      <w:rFonts w:cs="OpenSymbol"/>
    </w:rPr>
  </w:style>
  <w:style w:type="character" w:customStyle="1" w:styleId="1481">
    <w:name w:val="ListLabel 1453"/>
    <w:qFormat/>
    <w:uiPriority w:val="0"/>
    <w:rPr>
      <w:rFonts w:cs="OpenSymbol"/>
    </w:rPr>
  </w:style>
  <w:style w:type="character" w:customStyle="1" w:styleId="1482">
    <w:name w:val="ListLabel 1454"/>
    <w:qFormat/>
    <w:uiPriority w:val="0"/>
    <w:rPr>
      <w:rFonts w:cs="OpenSymbol"/>
    </w:rPr>
  </w:style>
  <w:style w:type="character" w:customStyle="1" w:styleId="1483">
    <w:name w:val="ListLabel 1455"/>
    <w:qFormat/>
    <w:uiPriority w:val="0"/>
    <w:rPr>
      <w:rFonts w:cs="OpenSymbol"/>
    </w:rPr>
  </w:style>
  <w:style w:type="character" w:customStyle="1" w:styleId="1484">
    <w:name w:val="ListLabel 1456"/>
    <w:qFormat/>
    <w:uiPriority w:val="0"/>
    <w:rPr>
      <w:rFonts w:cs="OpenSymbol"/>
    </w:rPr>
  </w:style>
  <w:style w:type="character" w:customStyle="1" w:styleId="1485">
    <w:name w:val="ListLabel 1457"/>
    <w:qFormat/>
    <w:uiPriority w:val="0"/>
    <w:rPr>
      <w:rFonts w:cs="OpenSymbol"/>
    </w:rPr>
  </w:style>
  <w:style w:type="character" w:customStyle="1" w:styleId="1486">
    <w:name w:val="ListLabel 1458"/>
    <w:qFormat/>
    <w:uiPriority w:val="0"/>
    <w:rPr>
      <w:rFonts w:cs="OpenSymbol"/>
    </w:rPr>
  </w:style>
  <w:style w:type="character" w:customStyle="1" w:styleId="1487">
    <w:name w:val="ListLabel 1459"/>
    <w:qFormat/>
    <w:uiPriority w:val="0"/>
    <w:rPr>
      <w:rFonts w:cs="OpenSymbol"/>
    </w:rPr>
  </w:style>
  <w:style w:type="character" w:customStyle="1" w:styleId="1488">
    <w:name w:val="ListLabel 1460"/>
    <w:qFormat/>
    <w:uiPriority w:val="0"/>
    <w:rPr>
      <w:rFonts w:cs="OpenSymbol"/>
    </w:rPr>
  </w:style>
  <w:style w:type="character" w:customStyle="1" w:styleId="1489">
    <w:name w:val="ListLabel 1461"/>
    <w:qFormat/>
    <w:uiPriority w:val="0"/>
    <w:rPr>
      <w:rFonts w:cs="OpenSymbol"/>
    </w:rPr>
  </w:style>
  <w:style w:type="character" w:customStyle="1" w:styleId="1490">
    <w:name w:val="ListLabel 1462"/>
    <w:qFormat/>
    <w:uiPriority w:val="0"/>
    <w:rPr>
      <w:rFonts w:cs="OpenSymbol"/>
    </w:rPr>
  </w:style>
  <w:style w:type="character" w:customStyle="1" w:styleId="1491">
    <w:name w:val="ListLabel 1463"/>
    <w:qFormat/>
    <w:uiPriority w:val="0"/>
    <w:rPr>
      <w:rFonts w:cs="OpenSymbol"/>
    </w:rPr>
  </w:style>
  <w:style w:type="character" w:customStyle="1" w:styleId="1492">
    <w:name w:val="ListLabel 1464"/>
    <w:qFormat/>
    <w:uiPriority w:val="0"/>
    <w:rPr>
      <w:rFonts w:cs="OpenSymbol"/>
    </w:rPr>
  </w:style>
  <w:style w:type="character" w:customStyle="1" w:styleId="1493">
    <w:name w:val="ListLabel 1465"/>
    <w:qFormat/>
    <w:uiPriority w:val="0"/>
    <w:rPr>
      <w:rFonts w:cs="OpenSymbol"/>
    </w:rPr>
  </w:style>
  <w:style w:type="character" w:customStyle="1" w:styleId="1494">
    <w:name w:val="ListLabel 1466"/>
    <w:qFormat/>
    <w:uiPriority w:val="0"/>
    <w:rPr>
      <w:rFonts w:ascii="Trebuchet MS" w:hAnsi="Trebuchet MS" w:cs="OpenSymbol"/>
      <w:sz w:val="22"/>
    </w:rPr>
  </w:style>
  <w:style w:type="character" w:customStyle="1" w:styleId="1495">
    <w:name w:val="ListLabel 1467"/>
    <w:qFormat/>
    <w:uiPriority w:val="0"/>
    <w:rPr>
      <w:rFonts w:cs="OpenSymbol"/>
    </w:rPr>
  </w:style>
  <w:style w:type="character" w:customStyle="1" w:styleId="1496">
    <w:name w:val="ListLabel 1468"/>
    <w:qFormat/>
    <w:uiPriority w:val="0"/>
    <w:rPr>
      <w:rFonts w:cs="OpenSymbol"/>
    </w:rPr>
  </w:style>
  <w:style w:type="character" w:customStyle="1" w:styleId="1497">
    <w:name w:val="ListLabel 1469"/>
    <w:qFormat/>
    <w:uiPriority w:val="0"/>
    <w:rPr>
      <w:rFonts w:cs="OpenSymbol"/>
    </w:rPr>
  </w:style>
  <w:style w:type="character" w:customStyle="1" w:styleId="1498">
    <w:name w:val="ListLabel 1470"/>
    <w:qFormat/>
    <w:uiPriority w:val="0"/>
    <w:rPr>
      <w:rFonts w:cs="OpenSymbol"/>
    </w:rPr>
  </w:style>
  <w:style w:type="character" w:customStyle="1" w:styleId="1499">
    <w:name w:val="ListLabel 1471"/>
    <w:qFormat/>
    <w:uiPriority w:val="0"/>
    <w:rPr>
      <w:rFonts w:cs="OpenSymbol"/>
    </w:rPr>
  </w:style>
  <w:style w:type="character" w:customStyle="1" w:styleId="1500">
    <w:name w:val="ListLabel 1472"/>
    <w:qFormat/>
    <w:uiPriority w:val="0"/>
    <w:rPr>
      <w:rFonts w:cs="OpenSymbol"/>
    </w:rPr>
  </w:style>
  <w:style w:type="character" w:customStyle="1" w:styleId="1501">
    <w:name w:val="ListLabel 1473"/>
    <w:qFormat/>
    <w:uiPriority w:val="0"/>
    <w:rPr>
      <w:rFonts w:cs="OpenSymbol"/>
    </w:rPr>
  </w:style>
  <w:style w:type="character" w:customStyle="1" w:styleId="1502">
    <w:name w:val="ListLabel 1474"/>
    <w:qFormat/>
    <w:uiPriority w:val="0"/>
    <w:rPr>
      <w:rFonts w:cs="OpenSymbol"/>
    </w:rPr>
  </w:style>
  <w:style w:type="character" w:customStyle="1" w:styleId="1503">
    <w:name w:val="ListLabel 1475"/>
    <w:qFormat/>
    <w:uiPriority w:val="0"/>
    <w:rPr>
      <w:rFonts w:ascii="Trebuchet MS" w:hAnsi="Trebuchet MS" w:cs="OpenSymbol"/>
      <w:sz w:val="22"/>
    </w:rPr>
  </w:style>
  <w:style w:type="character" w:customStyle="1" w:styleId="1504">
    <w:name w:val="ListLabel 1476"/>
    <w:qFormat/>
    <w:uiPriority w:val="0"/>
    <w:rPr>
      <w:rFonts w:cs="OpenSymbol"/>
    </w:rPr>
  </w:style>
  <w:style w:type="character" w:customStyle="1" w:styleId="1505">
    <w:name w:val="ListLabel 1477"/>
    <w:qFormat/>
    <w:uiPriority w:val="0"/>
    <w:rPr>
      <w:rFonts w:cs="OpenSymbol"/>
    </w:rPr>
  </w:style>
  <w:style w:type="character" w:customStyle="1" w:styleId="1506">
    <w:name w:val="ListLabel 1478"/>
    <w:qFormat/>
    <w:uiPriority w:val="0"/>
    <w:rPr>
      <w:rFonts w:cs="OpenSymbol"/>
    </w:rPr>
  </w:style>
  <w:style w:type="character" w:customStyle="1" w:styleId="1507">
    <w:name w:val="ListLabel 1479"/>
    <w:qFormat/>
    <w:uiPriority w:val="0"/>
    <w:rPr>
      <w:rFonts w:cs="OpenSymbol"/>
    </w:rPr>
  </w:style>
  <w:style w:type="character" w:customStyle="1" w:styleId="1508">
    <w:name w:val="ListLabel 1480"/>
    <w:qFormat/>
    <w:uiPriority w:val="0"/>
    <w:rPr>
      <w:rFonts w:cs="OpenSymbol"/>
    </w:rPr>
  </w:style>
  <w:style w:type="character" w:customStyle="1" w:styleId="1509">
    <w:name w:val="ListLabel 1481"/>
    <w:qFormat/>
    <w:uiPriority w:val="0"/>
    <w:rPr>
      <w:rFonts w:cs="OpenSymbol"/>
    </w:rPr>
  </w:style>
  <w:style w:type="character" w:customStyle="1" w:styleId="1510">
    <w:name w:val="ListLabel 1482"/>
    <w:qFormat/>
    <w:uiPriority w:val="0"/>
    <w:rPr>
      <w:rFonts w:cs="OpenSymbol"/>
    </w:rPr>
  </w:style>
  <w:style w:type="character" w:customStyle="1" w:styleId="1511">
    <w:name w:val="ListLabel 1483"/>
    <w:qFormat/>
    <w:uiPriority w:val="0"/>
    <w:rPr>
      <w:rFonts w:cs="OpenSymbol"/>
    </w:rPr>
  </w:style>
  <w:style w:type="character" w:customStyle="1" w:styleId="1512">
    <w:name w:val="ListLabel 1484"/>
    <w:qFormat/>
    <w:uiPriority w:val="0"/>
    <w:rPr>
      <w:rFonts w:ascii="Trebuchet MS" w:hAnsi="Trebuchet MS" w:cs="OpenSymbol"/>
      <w:sz w:val="22"/>
    </w:rPr>
  </w:style>
  <w:style w:type="character" w:customStyle="1" w:styleId="1513">
    <w:name w:val="ListLabel 1485"/>
    <w:qFormat/>
    <w:uiPriority w:val="0"/>
    <w:rPr>
      <w:rFonts w:cs="OpenSymbol"/>
    </w:rPr>
  </w:style>
  <w:style w:type="character" w:customStyle="1" w:styleId="1514">
    <w:name w:val="ListLabel 1486"/>
    <w:qFormat/>
    <w:uiPriority w:val="0"/>
    <w:rPr>
      <w:rFonts w:cs="OpenSymbol"/>
    </w:rPr>
  </w:style>
  <w:style w:type="character" w:customStyle="1" w:styleId="1515">
    <w:name w:val="ListLabel 1487"/>
    <w:qFormat/>
    <w:uiPriority w:val="0"/>
    <w:rPr>
      <w:rFonts w:cs="OpenSymbol"/>
    </w:rPr>
  </w:style>
  <w:style w:type="character" w:customStyle="1" w:styleId="1516">
    <w:name w:val="ListLabel 1488"/>
    <w:qFormat/>
    <w:uiPriority w:val="0"/>
    <w:rPr>
      <w:rFonts w:cs="OpenSymbol"/>
    </w:rPr>
  </w:style>
  <w:style w:type="character" w:customStyle="1" w:styleId="1517">
    <w:name w:val="ListLabel 1489"/>
    <w:qFormat/>
    <w:uiPriority w:val="0"/>
    <w:rPr>
      <w:rFonts w:cs="OpenSymbol"/>
    </w:rPr>
  </w:style>
  <w:style w:type="character" w:customStyle="1" w:styleId="1518">
    <w:name w:val="ListLabel 1490"/>
    <w:qFormat/>
    <w:uiPriority w:val="0"/>
    <w:rPr>
      <w:rFonts w:cs="OpenSymbol"/>
    </w:rPr>
  </w:style>
  <w:style w:type="character" w:customStyle="1" w:styleId="1519">
    <w:name w:val="ListLabel 1491"/>
    <w:qFormat/>
    <w:uiPriority w:val="0"/>
    <w:rPr>
      <w:rFonts w:cs="OpenSymbol"/>
    </w:rPr>
  </w:style>
  <w:style w:type="character" w:customStyle="1" w:styleId="1520">
    <w:name w:val="ListLabel 1492"/>
    <w:qFormat/>
    <w:uiPriority w:val="0"/>
    <w:rPr>
      <w:rFonts w:cs="OpenSymbol"/>
    </w:rPr>
  </w:style>
  <w:style w:type="character" w:customStyle="1" w:styleId="1521">
    <w:name w:val="ListLabel 1493"/>
    <w:qFormat/>
    <w:uiPriority w:val="0"/>
    <w:rPr>
      <w:rFonts w:ascii="Trebuchet MS" w:hAnsi="Trebuchet MS" w:cs="OpenSymbol"/>
      <w:sz w:val="22"/>
    </w:rPr>
  </w:style>
  <w:style w:type="character" w:customStyle="1" w:styleId="1522">
    <w:name w:val="ListLabel 1494"/>
    <w:qFormat/>
    <w:uiPriority w:val="0"/>
    <w:rPr>
      <w:rFonts w:cs="OpenSymbol"/>
    </w:rPr>
  </w:style>
  <w:style w:type="character" w:customStyle="1" w:styleId="1523">
    <w:name w:val="ListLabel 1495"/>
    <w:qFormat/>
    <w:uiPriority w:val="0"/>
    <w:rPr>
      <w:rFonts w:cs="OpenSymbol"/>
    </w:rPr>
  </w:style>
  <w:style w:type="character" w:customStyle="1" w:styleId="1524">
    <w:name w:val="ListLabel 1496"/>
    <w:qFormat/>
    <w:uiPriority w:val="0"/>
    <w:rPr>
      <w:rFonts w:cs="OpenSymbol"/>
    </w:rPr>
  </w:style>
  <w:style w:type="character" w:customStyle="1" w:styleId="1525">
    <w:name w:val="ListLabel 1497"/>
    <w:qFormat/>
    <w:uiPriority w:val="0"/>
    <w:rPr>
      <w:rFonts w:cs="OpenSymbol"/>
    </w:rPr>
  </w:style>
  <w:style w:type="character" w:customStyle="1" w:styleId="1526">
    <w:name w:val="ListLabel 1498"/>
    <w:qFormat/>
    <w:uiPriority w:val="0"/>
    <w:rPr>
      <w:rFonts w:cs="OpenSymbol"/>
    </w:rPr>
  </w:style>
  <w:style w:type="character" w:customStyle="1" w:styleId="1527">
    <w:name w:val="ListLabel 1499"/>
    <w:qFormat/>
    <w:uiPriority w:val="0"/>
    <w:rPr>
      <w:rFonts w:cs="OpenSymbol"/>
    </w:rPr>
  </w:style>
  <w:style w:type="character" w:customStyle="1" w:styleId="1528">
    <w:name w:val="ListLabel 1500"/>
    <w:qFormat/>
    <w:uiPriority w:val="0"/>
    <w:rPr>
      <w:rFonts w:cs="OpenSymbol"/>
    </w:rPr>
  </w:style>
  <w:style w:type="character" w:customStyle="1" w:styleId="1529">
    <w:name w:val="ListLabel 1501"/>
    <w:qFormat/>
    <w:uiPriority w:val="0"/>
    <w:rPr>
      <w:rFonts w:cs="OpenSymbol"/>
    </w:rPr>
  </w:style>
  <w:style w:type="character" w:customStyle="1" w:styleId="1530">
    <w:name w:val="ListLabel 1502"/>
    <w:qFormat/>
    <w:uiPriority w:val="0"/>
    <w:rPr>
      <w:rFonts w:ascii="Trebuchet MS" w:hAnsi="Trebuchet MS" w:cs="OpenSymbol"/>
      <w:sz w:val="22"/>
    </w:rPr>
  </w:style>
  <w:style w:type="character" w:customStyle="1" w:styleId="1531">
    <w:name w:val="ListLabel 1503"/>
    <w:qFormat/>
    <w:uiPriority w:val="0"/>
    <w:rPr>
      <w:rFonts w:cs="OpenSymbol"/>
    </w:rPr>
  </w:style>
  <w:style w:type="character" w:customStyle="1" w:styleId="1532">
    <w:name w:val="ListLabel 1504"/>
    <w:qFormat/>
    <w:uiPriority w:val="0"/>
    <w:rPr>
      <w:rFonts w:cs="OpenSymbol"/>
    </w:rPr>
  </w:style>
  <w:style w:type="character" w:customStyle="1" w:styleId="1533">
    <w:name w:val="ListLabel 1505"/>
    <w:qFormat/>
    <w:uiPriority w:val="0"/>
    <w:rPr>
      <w:rFonts w:cs="OpenSymbol"/>
    </w:rPr>
  </w:style>
  <w:style w:type="character" w:customStyle="1" w:styleId="1534">
    <w:name w:val="ListLabel 1506"/>
    <w:qFormat/>
    <w:uiPriority w:val="0"/>
    <w:rPr>
      <w:rFonts w:cs="OpenSymbol"/>
    </w:rPr>
  </w:style>
  <w:style w:type="character" w:customStyle="1" w:styleId="1535">
    <w:name w:val="ListLabel 1507"/>
    <w:qFormat/>
    <w:uiPriority w:val="0"/>
    <w:rPr>
      <w:rFonts w:cs="OpenSymbol"/>
    </w:rPr>
  </w:style>
  <w:style w:type="character" w:customStyle="1" w:styleId="1536">
    <w:name w:val="ListLabel 1508"/>
    <w:qFormat/>
    <w:uiPriority w:val="0"/>
    <w:rPr>
      <w:rFonts w:cs="OpenSymbol"/>
    </w:rPr>
  </w:style>
  <w:style w:type="character" w:customStyle="1" w:styleId="1537">
    <w:name w:val="ListLabel 1509"/>
    <w:qFormat/>
    <w:uiPriority w:val="0"/>
    <w:rPr>
      <w:rFonts w:cs="OpenSymbol"/>
    </w:rPr>
  </w:style>
  <w:style w:type="character" w:customStyle="1" w:styleId="1538">
    <w:name w:val="ListLabel 1510"/>
    <w:qFormat/>
    <w:uiPriority w:val="0"/>
    <w:rPr>
      <w:rFonts w:cs="OpenSymbol"/>
    </w:rPr>
  </w:style>
  <w:style w:type="character" w:customStyle="1" w:styleId="1539">
    <w:name w:val="ListLabel 1511"/>
    <w:qFormat/>
    <w:uiPriority w:val="0"/>
    <w:rPr>
      <w:rFonts w:ascii="Trebuchet MS" w:hAnsi="Trebuchet MS" w:cs="OpenSymbol"/>
      <w:sz w:val="22"/>
    </w:rPr>
  </w:style>
  <w:style w:type="character" w:customStyle="1" w:styleId="1540">
    <w:name w:val="ListLabel 1512"/>
    <w:qFormat/>
    <w:uiPriority w:val="0"/>
    <w:rPr>
      <w:rFonts w:cs="OpenSymbol"/>
    </w:rPr>
  </w:style>
  <w:style w:type="character" w:customStyle="1" w:styleId="1541">
    <w:name w:val="ListLabel 1513"/>
    <w:qFormat/>
    <w:uiPriority w:val="0"/>
    <w:rPr>
      <w:rFonts w:cs="OpenSymbol"/>
    </w:rPr>
  </w:style>
  <w:style w:type="character" w:customStyle="1" w:styleId="1542">
    <w:name w:val="ListLabel 1514"/>
    <w:qFormat/>
    <w:uiPriority w:val="0"/>
    <w:rPr>
      <w:rFonts w:cs="OpenSymbol"/>
    </w:rPr>
  </w:style>
  <w:style w:type="character" w:customStyle="1" w:styleId="1543">
    <w:name w:val="ListLabel 1515"/>
    <w:qFormat/>
    <w:uiPriority w:val="0"/>
    <w:rPr>
      <w:rFonts w:cs="OpenSymbol"/>
    </w:rPr>
  </w:style>
  <w:style w:type="character" w:customStyle="1" w:styleId="1544">
    <w:name w:val="ListLabel 1516"/>
    <w:qFormat/>
    <w:uiPriority w:val="0"/>
    <w:rPr>
      <w:rFonts w:cs="OpenSymbol"/>
    </w:rPr>
  </w:style>
  <w:style w:type="character" w:customStyle="1" w:styleId="1545">
    <w:name w:val="ListLabel 1517"/>
    <w:qFormat/>
    <w:uiPriority w:val="0"/>
    <w:rPr>
      <w:rFonts w:cs="OpenSymbol"/>
    </w:rPr>
  </w:style>
  <w:style w:type="character" w:customStyle="1" w:styleId="1546">
    <w:name w:val="ListLabel 1518"/>
    <w:qFormat/>
    <w:uiPriority w:val="0"/>
    <w:rPr>
      <w:rFonts w:cs="OpenSymbol"/>
    </w:rPr>
  </w:style>
  <w:style w:type="character" w:customStyle="1" w:styleId="1547">
    <w:name w:val="ListLabel 1519"/>
    <w:qFormat/>
    <w:uiPriority w:val="0"/>
    <w:rPr>
      <w:rFonts w:cs="OpenSymbol"/>
    </w:rPr>
  </w:style>
  <w:style w:type="character" w:customStyle="1" w:styleId="1548">
    <w:name w:val="ListLabel 1520"/>
    <w:qFormat/>
    <w:uiPriority w:val="0"/>
    <w:rPr>
      <w:rFonts w:cs="OpenSymbol"/>
      <w:sz w:val="22"/>
    </w:rPr>
  </w:style>
  <w:style w:type="character" w:customStyle="1" w:styleId="1549">
    <w:name w:val="ListLabel 1521"/>
    <w:qFormat/>
    <w:uiPriority w:val="0"/>
    <w:rPr>
      <w:rFonts w:cs="OpenSymbol"/>
    </w:rPr>
  </w:style>
  <w:style w:type="character" w:customStyle="1" w:styleId="1550">
    <w:name w:val="ListLabel 1522"/>
    <w:qFormat/>
    <w:uiPriority w:val="0"/>
    <w:rPr>
      <w:rFonts w:cs="OpenSymbol"/>
    </w:rPr>
  </w:style>
  <w:style w:type="character" w:customStyle="1" w:styleId="1551">
    <w:name w:val="ListLabel 1523"/>
    <w:qFormat/>
    <w:uiPriority w:val="0"/>
    <w:rPr>
      <w:rFonts w:cs="OpenSymbol"/>
    </w:rPr>
  </w:style>
  <w:style w:type="character" w:customStyle="1" w:styleId="1552">
    <w:name w:val="ListLabel 1524"/>
    <w:qFormat/>
    <w:uiPriority w:val="0"/>
    <w:rPr>
      <w:rFonts w:cs="OpenSymbol"/>
    </w:rPr>
  </w:style>
  <w:style w:type="character" w:customStyle="1" w:styleId="1553">
    <w:name w:val="ListLabel 1525"/>
    <w:qFormat/>
    <w:uiPriority w:val="0"/>
    <w:rPr>
      <w:rFonts w:cs="OpenSymbol"/>
    </w:rPr>
  </w:style>
  <w:style w:type="character" w:customStyle="1" w:styleId="1554">
    <w:name w:val="ListLabel 1526"/>
    <w:qFormat/>
    <w:uiPriority w:val="0"/>
    <w:rPr>
      <w:rFonts w:cs="OpenSymbol"/>
    </w:rPr>
  </w:style>
  <w:style w:type="character" w:customStyle="1" w:styleId="1555">
    <w:name w:val="ListLabel 1527"/>
    <w:qFormat/>
    <w:uiPriority w:val="0"/>
    <w:rPr>
      <w:rFonts w:cs="OpenSymbol"/>
    </w:rPr>
  </w:style>
  <w:style w:type="character" w:customStyle="1" w:styleId="1556">
    <w:name w:val="ListLabel 1528"/>
    <w:qFormat/>
    <w:uiPriority w:val="0"/>
    <w:rPr>
      <w:rFonts w:cs="OpenSymbol"/>
    </w:rPr>
  </w:style>
  <w:style w:type="character" w:customStyle="1" w:styleId="1557">
    <w:name w:val="ListLabel 1529"/>
    <w:qFormat/>
    <w:uiPriority w:val="0"/>
    <w:rPr>
      <w:rFonts w:cs="OpenSymbol"/>
      <w:sz w:val="22"/>
    </w:rPr>
  </w:style>
  <w:style w:type="character" w:customStyle="1" w:styleId="1558">
    <w:name w:val="ListLabel 1530"/>
    <w:qFormat/>
    <w:uiPriority w:val="0"/>
    <w:rPr>
      <w:rFonts w:cs="OpenSymbol"/>
    </w:rPr>
  </w:style>
  <w:style w:type="character" w:customStyle="1" w:styleId="1559">
    <w:name w:val="ListLabel 1531"/>
    <w:qFormat/>
    <w:uiPriority w:val="0"/>
    <w:rPr>
      <w:rFonts w:cs="OpenSymbol"/>
    </w:rPr>
  </w:style>
  <w:style w:type="character" w:customStyle="1" w:styleId="1560">
    <w:name w:val="ListLabel 1532"/>
    <w:qFormat/>
    <w:uiPriority w:val="0"/>
    <w:rPr>
      <w:rFonts w:cs="OpenSymbol"/>
    </w:rPr>
  </w:style>
  <w:style w:type="character" w:customStyle="1" w:styleId="1561">
    <w:name w:val="ListLabel 1533"/>
    <w:qFormat/>
    <w:uiPriority w:val="0"/>
    <w:rPr>
      <w:rFonts w:cs="OpenSymbol"/>
    </w:rPr>
  </w:style>
  <w:style w:type="character" w:customStyle="1" w:styleId="1562">
    <w:name w:val="ListLabel 1534"/>
    <w:qFormat/>
    <w:uiPriority w:val="0"/>
    <w:rPr>
      <w:rFonts w:cs="OpenSymbol"/>
    </w:rPr>
  </w:style>
  <w:style w:type="character" w:customStyle="1" w:styleId="1563">
    <w:name w:val="ListLabel 1535"/>
    <w:qFormat/>
    <w:uiPriority w:val="0"/>
    <w:rPr>
      <w:rFonts w:cs="OpenSymbol"/>
    </w:rPr>
  </w:style>
  <w:style w:type="character" w:customStyle="1" w:styleId="1564">
    <w:name w:val="ListLabel 1536"/>
    <w:qFormat/>
    <w:uiPriority w:val="0"/>
    <w:rPr>
      <w:rFonts w:cs="OpenSymbol"/>
    </w:rPr>
  </w:style>
  <w:style w:type="character" w:customStyle="1" w:styleId="1565">
    <w:name w:val="ListLabel 1537"/>
    <w:qFormat/>
    <w:uiPriority w:val="0"/>
    <w:rPr>
      <w:rFonts w:cs="OpenSymbol"/>
    </w:rPr>
  </w:style>
  <w:style w:type="character" w:customStyle="1" w:styleId="1566">
    <w:name w:val="ListLabel 1538"/>
    <w:qFormat/>
    <w:uiPriority w:val="0"/>
    <w:rPr>
      <w:rFonts w:ascii="Trebuchet MS" w:hAnsi="Trebuchet MS" w:cs="OpenSymbol"/>
      <w:sz w:val="22"/>
    </w:rPr>
  </w:style>
  <w:style w:type="character" w:customStyle="1" w:styleId="1567">
    <w:name w:val="ListLabel 1539"/>
    <w:qFormat/>
    <w:uiPriority w:val="0"/>
    <w:rPr>
      <w:rFonts w:cs="OpenSymbol"/>
    </w:rPr>
  </w:style>
  <w:style w:type="character" w:customStyle="1" w:styleId="1568">
    <w:name w:val="ListLabel 1540"/>
    <w:qFormat/>
    <w:uiPriority w:val="0"/>
    <w:rPr>
      <w:rFonts w:cs="OpenSymbol"/>
    </w:rPr>
  </w:style>
  <w:style w:type="character" w:customStyle="1" w:styleId="1569">
    <w:name w:val="ListLabel 1541"/>
    <w:qFormat/>
    <w:uiPriority w:val="0"/>
    <w:rPr>
      <w:rFonts w:cs="OpenSymbol"/>
    </w:rPr>
  </w:style>
  <w:style w:type="character" w:customStyle="1" w:styleId="1570">
    <w:name w:val="ListLabel 1542"/>
    <w:qFormat/>
    <w:uiPriority w:val="0"/>
    <w:rPr>
      <w:rFonts w:cs="OpenSymbol"/>
    </w:rPr>
  </w:style>
  <w:style w:type="character" w:customStyle="1" w:styleId="1571">
    <w:name w:val="ListLabel 1543"/>
    <w:qFormat/>
    <w:uiPriority w:val="0"/>
    <w:rPr>
      <w:rFonts w:cs="OpenSymbol"/>
    </w:rPr>
  </w:style>
  <w:style w:type="character" w:customStyle="1" w:styleId="1572">
    <w:name w:val="ListLabel 1544"/>
    <w:qFormat/>
    <w:uiPriority w:val="0"/>
    <w:rPr>
      <w:rFonts w:cs="OpenSymbol"/>
    </w:rPr>
  </w:style>
  <w:style w:type="character" w:customStyle="1" w:styleId="1573">
    <w:name w:val="ListLabel 1545"/>
    <w:qFormat/>
    <w:uiPriority w:val="0"/>
    <w:rPr>
      <w:rFonts w:cs="OpenSymbol"/>
    </w:rPr>
  </w:style>
  <w:style w:type="character" w:customStyle="1" w:styleId="1574">
    <w:name w:val="ListLabel 1546"/>
    <w:qFormat/>
    <w:uiPriority w:val="0"/>
    <w:rPr>
      <w:rFonts w:cs="OpenSymbol"/>
    </w:rPr>
  </w:style>
  <w:style w:type="character" w:customStyle="1" w:styleId="1575">
    <w:name w:val="ListLabel 1547"/>
    <w:qFormat/>
    <w:uiPriority w:val="0"/>
    <w:rPr>
      <w:rFonts w:ascii="Trebuchet MS" w:hAnsi="Trebuchet MS" w:cs="OpenSymbol"/>
      <w:sz w:val="22"/>
    </w:rPr>
  </w:style>
  <w:style w:type="character" w:customStyle="1" w:styleId="1576">
    <w:name w:val="ListLabel 1548"/>
    <w:qFormat/>
    <w:uiPriority w:val="0"/>
    <w:rPr>
      <w:rFonts w:cs="OpenSymbol"/>
    </w:rPr>
  </w:style>
  <w:style w:type="character" w:customStyle="1" w:styleId="1577">
    <w:name w:val="ListLabel 1549"/>
    <w:qFormat/>
    <w:uiPriority w:val="0"/>
    <w:rPr>
      <w:rFonts w:cs="OpenSymbol"/>
    </w:rPr>
  </w:style>
  <w:style w:type="character" w:customStyle="1" w:styleId="1578">
    <w:name w:val="ListLabel 1550"/>
    <w:qFormat/>
    <w:uiPriority w:val="0"/>
    <w:rPr>
      <w:rFonts w:cs="OpenSymbol"/>
    </w:rPr>
  </w:style>
  <w:style w:type="character" w:customStyle="1" w:styleId="1579">
    <w:name w:val="ListLabel 1551"/>
    <w:qFormat/>
    <w:uiPriority w:val="0"/>
    <w:rPr>
      <w:rFonts w:cs="OpenSymbol"/>
    </w:rPr>
  </w:style>
  <w:style w:type="character" w:customStyle="1" w:styleId="1580">
    <w:name w:val="ListLabel 1552"/>
    <w:qFormat/>
    <w:uiPriority w:val="0"/>
    <w:rPr>
      <w:rFonts w:cs="OpenSymbol"/>
    </w:rPr>
  </w:style>
  <w:style w:type="character" w:customStyle="1" w:styleId="1581">
    <w:name w:val="ListLabel 1553"/>
    <w:qFormat/>
    <w:uiPriority w:val="0"/>
    <w:rPr>
      <w:rFonts w:cs="OpenSymbol"/>
    </w:rPr>
  </w:style>
  <w:style w:type="character" w:customStyle="1" w:styleId="1582">
    <w:name w:val="ListLabel 1554"/>
    <w:qFormat/>
    <w:uiPriority w:val="0"/>
    <w:rPr>
      <w:rFonts w:cs="OpenSymbol"/>
    </w:rPr>
  </w:style>
  <w:style w:type="character" w:customStyle="1" w:styleId="1583">
    <w:name w:val="ListLabel 1555"/>
    <w:qFormat/>
    <w:uiPriority w:val="0"/>
    <w:rPr>
      <w:rFonts w:cs="OpenSymbol"/>
    </w:rPr>
  </w:style>
  <w:style w:type="character" w:customStyle="1" w:styleId="1584">
    <w:name w:val="ListLabel 1556"/>
    <w:qFormat/>
    <w:uiPriority w:val="0"/>
    <w:rPr>
      <w:rFonts w:ascii="Trebuchet MS" w:hAnsi="Trebuchet MS" w:cs="OpenSymbol"/>
      <w:sz w:val="22"/>
    </w:rPr>
  </w:style>
  <w:style w:type="character" w:customStyle="1" w:styleId="1585">
    <w:name w:val="ListLabel 1557"/>
    <w:qFormat/>
    <w:uiPriority w:val="0"/>
    <w:rPr>
      <w:rFonts w:cs="OpenSymbol"/>
    </w:rPr>
  </w:style>
  <w:style w:type="character" w:customStyle="1" w:styleId="1586">
    <w:name w:val="ListLabel 1558"/>
    <w:qFormat/>
    <w:uiPriority w:val="0"/>
    <w:rPr>
      <w:rFonts w:cs="OpenSymbol"/>
    </w:rPr>
  </w:style>
  <w:style w:type="character" w:customStyle="1" w:styleId="1587">
    <w:name w:val="ListLabel 1559"/>
    <w:qFormat/>
    <w:uiPriority w:val="0"/>
    <w:rPr>
      <w:rFonts w:cs="OpenSymbol"/>
    </w:rPr>
  </w:style>
  <w:style w:type="character" w:customStyle="1" w:styleId="1588">
    <w:name w:val="ListLabel 1560"/>
    <w:qFormat/>
    <w:uiPriority w:val="0"/>
    <w:rPr>
      <w:rFonts w:cs="OpenSymbol"/>
    </w:rPr>
  </w:style>
  <w:style w:type="character" w:customStyle="1" w:styleId="1589">
    <w:name w:val="ListLabel 1561"/>
    <w:qFormat/>
    <w:uiPriority w:val="0"/>
    <w:rPr>
      <w:rFonts w:cs="OpenSymbol"/>
    </w:rPr>
  </w:style>
  <w:style w:type="character" w:customStyle="1" w:styleId="1590">
    <w:name w:val="ListLabel 1562"/>
    <w:qFormat/>
    <w:uiPriority w:val="0"/>
    <w:rPr>
      <w:rFonts w:cs="OpenSymbol"/>
    </w:rPr>
  </w:style>
  <w:style w:type="character" w:customStyle="1" w:styleId="1591">
    <w:name w:val="ListLabel 1563"/>
    <w:qFormat/>
    <w:uiPriority w:val="0"/>
    <w:rPr>
      <w:rFonts w:cs="OpenSymbol"/>
    </w:rPr>
  </w:style>
  <w:style w:type="character" w:customStyle="1" w:styleId="1592">
    <w:name w:val="ListLabel 1564"/>
    <w:qFormat/>
    <w:uiPriority w:val="0"/>
    <w:rPr>
      <w:rFonts w:cs="OpenSymbol"/>
    </w:rPr>
  </w:style>
  <w:style w:type="character" w:customStyle="1" w:styleId="1593">
    <w:name w:val="ListLabel 1565"/>
    <w:qFormat/>
    <w:uiPriority w:val="0"/>
    <w:rPr>
      <w:rFonts w:ascii="Trebuchet MS" w:hAnsi="Trebuchet MS" w:cs="OpenSymbol"/>
      <w:sz w:val="22"/>
    </w:rPr>
  </w:style>
  <w:style w:type="character" w:customStyle="1" w:styleId="1594">
    <w:name w:val="ListLabel 1566"/>
    <w:qFormat/>
    <w:uiPriority w:val="0"/>
    <w:rPr>
      <w:rFonts w:cs="OpenSymbol"/>
    </w:rPr>
  </w:style>
  <w:style w:type="character" w:customStyle="1" w:styleId="1595">
    <w:name w:val="ListLabel 1567"/>
    <w:qFormat/>
    <w:uiPriority w:val="0"/>
    <w:rPr>
      <w:rFonts w:cs="OpenSymbol"/>
    </w:rPr>
  </w:style>
  <w:style w:type="character" w:customStyle="1" w:styleId="1596">
    <w:name w:val="ListLabel 1568"/>
    <w:qFormat/>
    <w:uiPriority w:val="0"/>
    <w:rPr>
      <w:rFonts w:cs="OpenSymbol"/>
    </w:rPr>
  </w:style>
  <w:style w:type="character" w:customStyle="1" w:styleId="1597">
    <w:name w:val="ListLabel 1569"/>
    <w:qFormat/>
    <w:uiPriority w:val="0"/>
    <w:rPr>
      <w:rFonts w:cs="OpenSymbol"/>
    </w:rPr>
  </w:style>
  <w:style w:type="character" w:customStyle="1" w:styleId="1598">
    <w:name w:val="ListLabel 1570"/>
    <w:qFormat/>
    <w:uiPriority w:val="0"/>
    <w:rPr>
      <w:rFonts w:cs="OpenSymbol"/>
    </w:rPr>
  </w:style>
  <w:style w:type="character" w:customStyle="1" w:styleId="1599">
    <w:name w:val="ListLabel 1571"/>
    <w:qFormat/>
    <w:uiPriority w:val="0"/>
    <w:rPr>
      <w:rFonts w:cs="OpenSymbol"/>
    </w:rPr>
  </w:style>
  <w:style w:type="character" w:customStyle="1" w:styleId="1600">
    <w:name w:val="ListLabel 1572"/>
    <w:qFormat/>
    <w:uiPriority w:val="0"/>
    <w:rPr>
      <w:rFonts w:cs="OpenSymbol"/>
    </w:rPr>
  </w:style>
  <w:style w:type="character" w:customStyle="1" w:styleId="1601">
    <w:name w:val="ListLabel 1573"/>
    <w:qFormat/>
    <w:uiPriority w:val="0"/>
    <w:rPr>
      <w:rFonts w:cs="OpenSymbol"/>
    </w:rPr>
  </w:style>
  <w:style w:type="character" w:customStyle="1" w:styleId="1602">
    <w:name w:val="ListLabel 1574"/>
    <w:qFormat/>
    <w:uiPriority w:val="0"/>
    <w:rPr>
      <w:rFonts w:ascii="Trebuchet MS" w:hAnsi="Trebuchet MS" w:cs="OpenSymbol"/>
      <w:sz w:val="22"/>
    </w:rPr>
  </w:style>
  <w:style w:type="character" w:customStyle="1" w:styleId="1603">
    <w:name w:val="ListLabel 1575"/>
    <w:qFormat/>
    <w:uiPriority w:val="0"/>
    <w:rPr>
      <w:rFonts w:cs="OpenSymbol"/>
    </w:rPr>
  </w:style>
  <w:style w:type="character" w:customStyle="1" w:styleId="1604">
    <w:name w:val="ListLabel 1576"/>
    <w:qFormat/>
    <w:uiPriority w:val="0"/>
    <w:rPr>
      <w:rFonts w:cs="OpenSymbol"/>
    </w:rPr>
  </w:style>
  <w:style w:type="character" w:customStyle="1" w:styleId="1605">
    <w:name w:val="ListLabel 1577"/>
    <w:qFormat/>
    <w:uiPriority w:val="0"/>
    <w:rPr>
      <w:rFonts w:cs="OpenSymbol"/>
    </w:rPr>
  </w:style>
  <w:style w:type="character" w:customStyle="1" w:styleId="1606">
    <w:name w:val="ListLabel 1578"/>
    <w:qFormat/>
    <w:uiPriority w:val="0"/>
    <w:rPr>
      <w:rFonts w:cs="OpenSymbol"/>
    </w:rPr>
  </w:style>
  <w:style w:type="character" w:customStyle="1" w:styleId="1607">
    <w:name w:val="ListLabel 1579"/>
    <w:qFormat/>
    <w:uiPriority w:val="0"/>
    <w:rPr>
      <w:rFonts w:cs="OpenSymbol"/>
    </w:rPr>
  </w:style>
  <w:style w:type="character" w:customStyle="1" w:styleId="1608">
    <w:name w:val="ListLabel 1580"/>
    <w:qFormat/>
    <w:uiPriority w:val="0"/>
    <w:rPr>
      <w:rFonts w:cs="OpenSymbol"/>
    </w:rPr>
  </w:style>
  <w:style w:type="character" w:customStyle="1" w:styleId="1609">
    <w:name w:val="ListLabel 1581"/>
    <w:qFormat/>
    <w:uiPriority w:val="0"/>
    <w:rPr>
      <w:rFonts w:cs="OpenSymbol"/>
    </w:rPr>
  </w:style>
  <w:style w:type="character" w:customStyle="1" w:styleId="1610">
    <w:name w:val="ListLabel 1582"/>
    <w:qFormat/>
    <w:uiPriority w:val="0"/>
    <w:rPr>
      <w:rFonts w:cs="OpenSymbol"/>
    </w:rPr>
  </w:style>
  <w:style w:type="character" w:customStyle="1" w:styleId="1611">
    <w:name w:val="ListLabel 1583"/>
    <w:qFormat/>
    <w:uiPriority w:val="0"/>
    <w:rPr>
      <w:rFonts w:cs="OpenSymbol"/>
    </w:rPr>
  </w:style>
  <w:style w:type="character" w:customStyle="1" w:styleId="1612">
    <w:name w:val="ListLabel 1584"/>
    <w:qFormat/>
    <w:uiPriority w:val="0"/>
    <w:rPr>
      <w:rFonts w:cs="OpenSymbol"/>
    </w:rPr>
  </w:style>
  <w:style w:type="character" w:customStyle="1" w:styleId="1613">
    <w:name w:val="ListLabel 1585"/>
    <w:qFormat/>
    <w:uiPriority w:val="0"/>
    <w:rPr>
      <w:rFonts w:cs="OpenSymbol"/>
    </w:rPr>
  </w:style>
  <w:style w:type="character" w:customStyle="1" w:styleId="1614">
    <w:name w:val="ListLabel 1586"/>
    <w:qFormat/>
    <w:uiPriority w:val="0"/>
    <w:rPr>
      <w:rFonts w:cs="OpenSymbol"/>
    </w:rPr>
  </w:style>
  <w:style w:type="character" w:customStyle="1" w:styleId="1615">
    <w:name w:val="ListLabel 1587"/>
    <w:qFormat/>
    <w:uiPriority w:val="0"/>
    <w:rPr>
      <w:rFonts w:cs="OpenSymbol"/>
    </w:rPr>
  </w:style>
  <w:style w:type="character" w:customStyle="1" w:styleId="1616">
    <w:name w:val="ListLabel 1588"/>
    <w:qFormat/>
    <w:uiPriority w:val="0"/>
    <w:rPr>
      <w:rFonts w:cs="OpenSymbol"/>
    </w:rPr>
  </w:style>
  <w:style w:type="character" w:customStyle="1" w:styleId="1617">
    <w:name w:val="ListLabel 1589"/>
    <w:qFormat/>
    <w:uiPriority w:val="0"/>
    <w:rPr>
      <w:rFonts w:cs="OpenSymbol"/>
    </w:rPr>
  </w:style>
  <w:style w:type="character" w:customStyle="1" w:styleId="1618">
    <w:name w:val="ListLabel 1590"/>
    <w:qFormat/>
    <w:uiPriority w:val="0"/>
    <w:rPr>
      <w:rFonts w:cs="OpenSymbol"/>
    </w:rPr>
  </w:style>
  <w:style w:type="character" w:customStyle="1" w:styleId="1619">
    <w:name w:val="ListLabel 1591"/>
    <w:qFormat/>
    <w:uiPriority w:val="0"/>
    <w:rPr>
      <w:rFonts w:cs="OpenSymbol"/>
    </w:rPr>
  </w:style>
  <w:style w:type="character" w:customStyle="1" w:styleId="1620">
    <w:name w:val="ListLabel 1592"/>
    <w:qFormat/>
    <w:uiPriority w:val="0"/>
    <w:rPr>
      <w:rFonts w:ascii="Trebuchet MS" w:hAnsi="Trebuchet MS" w:cs="OpenSymbol"/>
      <w:sz w:val="22"/>
    </w:rPr>
  </w:style>
  <w:style w:type="character" w:customStyle="1" w:styleId="1621">
    <w:name w:val="ListLabel 1593"/>
    <w:qFormat/>
    <w:uiPriority w:val="0"/>
    <w:rPr>
      <w:rFonts w:cs="OpenSymbol"/>
    </w:rPr>
  </w:style>
  <w:style w:type="character" w:customStyle="1" w:styleId="1622">
    <w:name w:val="ListLabel 1594"/>
    <w:qFormat/>
    <w:uiPriority w:val="0"/>
    <w:rPr>
      <w:rFonts w:cs="OpenSymbol"/>
    </w:rPr>
  </w:style>
  <w:style w:type="character" w:customStyle="1" w:styleId="1623">
    <w:name w:val="ListLabel 1595"/>
    <w:qFormat/>
    <w:uiPriority w:val="0"/>
    <w:rPr>
      <w:rFonts w:cs="OpenSymbol"/>
    </w:rPr>
  </w:style>
  <w:style w:type="character" w:customStyle="1" w:styleId="1624">
    <w:name w:val="ListLabel 1596"/>
    <w:qFormat/>
    <w:uiPriority w:val="0"/>
    <w:rPr>
      <w:rFonts w:cs="OpenSymbol"/>
    </w:rPr>
  </w:style>
  <w:style w:type="character" w:customStyle="1" w:styleId="1625">
    <w:name w:val="ListLabel 1597"/>
    <w:qFormat/>
    <w:uiPriority w:val="0"/>
    <w:rPr>
      <w:rFonts w:cs="OpenSymbol"/>
    </w:rPr>
  </w:style>
  <w:style w:type="character" w:customStyle="1" w:styleId="1626">
    <w:name w:val="ListLabel 1598"/>
    <w:qFormat/>
    <w:uiPriority w:val="0"/>
    <w:rPr>
      <w:rFonts w:cs="OpenSymbol"/>
    </w:rPr>
  </w:style>
  <w:style w:type="character" w:customStyle="1" w:styleId="1627">
    <w:name w:val="ListLabel 1599"/>
    <w:qFormat/>
    <w:uiPriority w:val="0"/>
    <w:rPr>
      <w:rFonts w:cs="OpenSymbol"/>
    </w:rPr>
  </w:style>
  <w:style w:type="character" w:customStyle="1" w:styleId="1628">
    <w:name w:val="ListLabel 1600"/>
    <w:qFormat/>
    <w:uiPriority w:val="0"/>
    <w:rPr>
      <w:rFonts w:cs="OpenSymbol"/>
    </w:rPr>
  </w:style>
  <w:style w:type="character" w:customStyle="1" w:styleId="1629">
    <w:name w:val="ListLabel 1601"/>
    <w:qFormat/>
    <w:uiPriority w:val="0"/>
    <w:rPr>
      <w:rFonts w:ascii="Trebuchet MS" w:hAnsi="Trebuchet MS" w:cs="OpenSymbol"/>
      <w:sz w:val="22"/>
    </w:rPr>
  </w:style>
  <w:style w:type="character" w:customStyle="1" w:styleId="1630">
    <w:name w:val="ListLabel 1602"/>
    <w:qFormat/>
    <w:uiPriority w:val="0"/>
    <w:rPr>
      <w:rFonts w:cs="OpenSymbol"/>
    </w:rPr>
  </w:style>
  <w:style w:type="character" w:customStyle="1" w:styleId="1631">
    <w:name w:val="ListLabel 1603"/>
    <w:qFormat/>
    <w:uiPriority w:val="0"/>
    <w:rPr>
      <w:rFonts w:cs="OpenSymbol"/>
    </w:rPr>
  </w:style>
  <w:style w:type="character" w:customStyle="1" w:styleId="1632">
    <w:name w:val="ListLabel 1604"/>
    <w:qFormat/>
    <w:uiPriority w:val="0"/>
    <w:rPr>
      <w:rFonts w:cs="OpenSymbol"/>
    </w:rPr>
  </w:style>
  <w:style w:type="character" w:customStyle="1" w:styleId="1633">
    <w:name w:val="ListLabel 1605"/>
    <w:qFormat/>
    <w:uiPriority w:val="0"/>
    <w:rPr>
      <w:rFonts w:cs="OpenSymbol"/>
    </w:rPr>
  </w:style>
  <w:style w:type="character" w:customStyle="1" w:styleId="1634">
    <w:name w:val="ListLabel 1606"/>
    <w:qFormat/>
    <w:uiPriority w:val="0"/>
    <w:rPr>
      <w:rFonts w:cs="OpenSymbol"/>
    </w:rPr>
  </w:style>
  <w:style w:type="character" w:customStyle="1" w:styleId="1635">
    <w:name w:val="ListLabel 1607"/>
    <w:qFormat/>
    <w:uiPriority w:val="0"/>
    <w:rPr>
      <w:rFonts w:cs="OpenSymbol"/>
    </w:rPr>
  </w:style>
  <w:style w:type="character" w:customStyle="1" w:styleId="1636">
    <w:name w:val="ListLabel 1608"/>
    <w:qFormat/>
    <w:uiPriority w:val="0"/>
    <w:rPr>
      <w:rFonts w:cs="OpenSymbol"/>
    </w:rPr>
  </w:style>
  <w:style w:type="character" w:customStyle="1" w:styleId="1637">
    <w:name w:val="ListLabel 1609"/>
    <w:qFormat/>
    <w:uiPriority w:val="0"/>
    <w:rPr>
      <w:rFonts w:cs="OpenSymbol"/>
    </w:rPr>
  </w:style>
  <w:style w:type="character" w:customStyle="1" w:styleId="1638">
    <w:name w:val="ListLabel 1610"/>
    <w:qFormat/>
    <w:uiPriority w:val="0"/>
    <w:rPr>
      <w:rFonts w:cs="OpenSymbol"/>
    </w:rPr>
  </w:style>
  <w:style w:type="character" w:customStyle="1" w:styleId="1639">
    <w:name w:val="ListLabel 1611"/>
    <w:qFormat/>
    <w:uiPriority w:val="0"/>
    <w:rPr>
      <w:rFonts w:cs="OpenSymbol"/>
    </w:rPr>
  </w:style>
  <w:style w:type="character" w:customStyle="1" w:styleId="1640">
    <w:name w:val="ListLabel 1612"/>
    <w:qFormat/>
    <w:uiPriority w:val="0"/>
    <w:rPr>
      <w:rFonts w:cs="OpenSymbol"/>
    </w:rPr>
  </w:style>
  <w:style w:type="character" w:customStyle="1" w:styleId="1641">
    <w:name w:val="ListLabel 1613"/>
    <w:qFormat/>
    <w:uiPriority w:val="0"/>
    <w:rPr>
      <w:rFonts w:cs="OpenSymbol"/>
    </w:rPr>
  </w:style>
  <w:style w:type="character" w:customStyle="1" w:styleId="1642">
    <w:name w:val="ListLabel 1614"/>
    <w:qFormat/>
    <w:uiPriority w:val="0"/>
    <w:rPr>
      <w:rFonts w:cs="OpenSymbol"/>
    </w:rPr>
  </w:style>
  <w:style w:type="character" w:customStyle="1" w:styleId="1643">
    <w:name w:val="ListLabel 1615"/>
    <w:qFormat/>
    <w:uiPriority w:val="0"/>
    <w:rPr>
      <w:rFonts w:cs="OpenSymbol"/>
    </w:rPr>
  </w:style>
  <w:style w:type="character" w:customStyle="1" w:styleId="1644">
    <w:name w:val="ListLabel 1616"/>
    <w:qFormat/>
    <w:uiPriority w:val="0"/>
    <w:rPr>
      <w:rFonts w:cs="OpenSymbol"/>
    </w:rPr>
  </w:style>
  <w:style w:type="character" w:customStyle="1" w:styleId="1645">
    <w:name w:val="ListLabel 1617"/>
    <w:qFormat/>
    <w:uiPriority w:val="0"/>
    <w:rPr>
      <w:rFonts w:cs="OpenSymbol"/>
    </w:rPr>
  </w:style>
  <w:style w:type="character" w:customStyle="1" w:styleId="1646">
    <w:name w:val="ListLabel 1618"/>
    <w:qFormat/>
    <w:uiPriority w:val="0"/>
    <w:rPr>
      <w:rFonts w:cs="OpenSymbol"/>
    </w:rPr>
  </w:style>
  <w:style w:type="character" w:customStyle="1" w:styleId="1647">
    <w:name w:val="ListLabel 1619"/>
    <w:qFormat/>
    <w:uiPriority w:val="0"/>
    <w:rPr>
      <w:rFonts w:ascii="Trebuchet MS" w:hAnsi="Trebuchet MS" w:cs="OpenSymbol"/>
      <w:sz w:val="22"/>
    </w:rPr>
  </w:style>
  <w:style w:type="character" w:customStyle="1" w:styleId="1648">
    <w:name w:val="ListLabel 1620"/>
    <w:qFormat/>
    <w:uiPriority w:val="0"/>
    <w:rPr>
      <w:rFonts w:cs="OpenSymbol"/>
    </w:rPr>
  </w:style>
  <w:style w:type="character" w:customStyle="1" w:styleId="1649">
    <w:name w:val="ListLabel 1621"/>
    <w:qFormat/>
    <w:uiPriority w:val="0"/>
    <w:rPr>
      <w:rFonts w:cs="OpenSymbol"/>
    </w:rPr>
  </w:style>
  <w:style w:type="character" w:customStyle="1" w:styleId="1650">
    <w:name w:val="ListLabel 1622"/>
    <w:qFormat/>
    <w:uiPriority w:val="0"/>
    <w:rPr>
      <w:rFonts w:cs="OpenSymbol"/>
    </w:rPr>
  </w:style>
  <w:style w:type="character" w:customStyle="1" w:styleId="1651">
    <w:name w:val="ListLabel 1623"/>
    <w:qFormat/>
    <w:uiPriority w:val="0"/>
    <w:rPr>
      <w:rFonts w:cs="OpenSymbol"/>
    </w:rPr>
  </w:style>
  <w:style w:type="character" w:customStyle="1" w:styleId="1652">
    <w:name w:val="ListLabel 1624"/>
    <w:qFormat/>
    <w:uiPriority w:val="0"/>
    <w:rPr>
      <w:rFonts w:cs="OpenSymbol"/>
    </w:rPr>
  </w:style>
  <w:style w:type="character" w:customStyle="1" w:styleId="1653">
    <w:name w:val="ListLabel 1625"/>
    <w:qFormat/>
    <w:uiPriority w:val="0"/>
    <w:rPr>
      <w:rFonts w:cs="OpenSymbol"/>
    </w:rPr>
  </w:style>
  <w:style w:type="character" w:customStyle="1" w:styleId="1654">
    <w:name w:val="ListLabel 1626"/>
    <w:qFormat/>
    <w:uiPriority w:val="0"/>
    <w:rPr>
      <w:rFonts w:cs="OpenSymbol"/>
    </w:rPr>
  </w:style>
  <w:style w:type="character" w:customStyle="1" w:styleId="1655">
    <w:name w:val="ListLabel 1627"/>
    <w:qFormat/>
    <w:uiPriority w:val="0"/>
    <w:rPr>
      <w:rFonts w:cs="OpenSymbol"/>
    </w:rPr>
  </w:style>
  <w:style w:type="character" w:customStyle="1" w:styleId="1656">
    <w:name w:val="ListLabel 1628"/>
    <w:qFormat/>
    <w:uiPriority w:val="0"/>
    <w:rPr>
      <w:rFonts w:ascii="Trebuchet MS" w:hAnsi="Trebuchet MS" w:cs="OpenSymbol"/>
      <w:sz w:val="22"/>
    </w:rPr>
  </w:style>
  <w:style w:type="character" w:customStyle="1" w:styleId="1657">
    <w:name w:val="ListLabel 1629"/>
    <w:qFormat/>
    <w:uiPriority w:val="0"/>
    <w:rPr>
      <w:rFonts w:cs="OpenSymbol"/>
    </w:rPr>
  </w:style>
  <w:style w:type="character" w:customStyle="1" w:styleId="1658">
    <w:name w:val="ListLabel 1630"/>
    <w:qFormat/>
    <w:uiPriority w:val="0"/>
    <w:rPr>
      <w:rFonts w:cs="OpenSymbol"/>
    </w:rPr>
  </w:style>
  <w:style w:type="character" w:customStyle="1" w:styleId="1659">
    <w:name w:val="ListLabel 1631"/>
    <w:qFormat/>
    <w:uiPriority w:val="0"/>
    <w:rPr>
      <w:rFonts w:cs="OpenSymbol"/>
    </w:rPr>
  </w:style>
  <w:style w:type="character" w:customStyle="1" w:styleId="1660">
    <w:name w:val="ListLabel 1632"/>
    <w:qFormat/>
    <w:uiPriority w:val="0"/>
    <w:rPr>
      <w:rFonts w:cs="OpenSymbol"/>
    </w:rPr>
  </w:style>
  <w:style w:type="character" w:customStyle="1" w:styleId="1661">
    <w:name w:val="ListLabel 1633"/>
    <w:qFormat/>
    <w:uiPriority w:val="0"/>
    <w:rPr>
      <w:rFonts w:cs="OpenSymbol"/>
    </w:rPr>
  </w:style>
  <w:style w:type="character" w:customStyle="1" w:styleId="1662">
    <w:name w:val="ListLabel 1634"/>
    <w:qFormat/>
    <w:uiPriority w:val="0"/>
    <w:rPr>
      <w:rFonts w:cs="OpenSymbol"/>
    </w:rPr>
  </w:style>
  <w:style w:type="character" w:customStyle="1" w:styleId="1663">
    <w:name w:val="ListLabel 1635"/>
    <w:qFormat/>
    <w:uiPriority w:val="0"/>
    <w:rPr>
      <w:rFonts w:cs="OpenSymbol"/>
    </w:rPr>
  </w:style>
  <w:style w:type="character" w:customStyle="1" w:styleId="1664">
    <w:name w:val="ListLabel 1636"/>
    <w:qFormat/>
    <w:uiPriority w:val="0"/>
    <w:rPr>
      <w:rFonts w:cs="OpenSymbol"/>
    </w:rPr>
  </w:style>
  <w:style w:type="character" w:customStyle="1" w:styleId="1665">
    <w:name w:val="ListLabel 1637"/>
    <w:qFormat/>
    <w:uiPriority w:val="0"/>
    <w:rPr>
      <w:rFonts w:cs="OpenSymbol"/>
      <w:sz w:val="22"/>
    </w:rPr>
  </w:style>
  <w:style w:type="character" w:customStyle="1" w:styleId="1666">
    <w:name w:val="ListLabel 1638"/>
    <w:qFormat/>
    <w:uiPriority w:val="0"/>
    <w:rPr>
      <w:rFonts w:cs="OpenSymbol"/>
    </w:rPr>
  </w:style>
  <w:style w:type="character" w:customStyle="1" w:styleId="1667">
    <w:name w:val="ListLabel 1639"/>
    <w:qFormat/>
    <w:uiPriority w:val="0"/>
    <w:rPr>
      <w:rFonts w:cs="OpenSymbol"/>
    </w:rPr>
  </w:style>
  <w:style w:type="character" w:customStyle="1" w:styleId="1668">
    <w:name w:val="ListLabel 1640"/>
    <w:qFormat/>
    <w:uiPriority w:val="0"/>
    <w:rPr>
      <w:rFonts w:cs="OpenSymbol"/>
    </w:rPr>
  </w:style>
  <w:style w:type="character" w:customStyle="1" w:styleId="1669">
    <w:name w:val="ListLabel 1641"/>
    <w:qFormat/>
    <w:uiPriority w:val="0"/>
    <w:rPr>
      <w:rFonts w:cs="OpenSymbol"/>
    </w:rPr>
  </w:style>
  <w:style w:type="character" w:customStyle="1" w:styleId="1670">
    <w:name w:val="ListLabel 1642"/>
    <w:qFormat/>
    <w:uiPriority w:val="0"/>
    <w:rPr>
      <w:rFonts w:cs="OpenSymbol"/>
    </w:rPr>
  </w:style>
  <w:style w:type="character" w:customStyle="1" w:styleId="1671">
    <w:name w:val="ListLabel 1643"/>
    <w:qFormat/>
    <w:uiPriority w:val="0"/>
    <w:rPr>
      <w:rFonts w:cs="OpenSymbol"/>
    </w:rPr>
  </w:style>
  <w:style w:type="character" w:customStyle="1" w:styleId="1672">
    <w:name w:val="ListLabel 1644"/>
    <w:qFormat/>
    <w:uiPriority w:val="0"/>
    <w:rPr>
      <w:rFonts w:cs="OpenSymbol"/>
    </w:rPr>
  </w:style>
  <w:style w:type="character" w:customStyle="1" w:styleId="1673">
    <w:name w:val="ListLabel 1645"/>
    <w:qFormat/>
    <w:uiPriority w:val="0"/>
    <w:rPr>
      <w:rFonts w:cs="OpenSymbol"/>
    </w:rPr>
  </w:style>
  <w:style w:type="character" w:customStyle="1" w:styleId="1674">
    <w:name w:val="ListLabel 1646"/>
    <w:qFormat/>
    <w:uiPriority w:val="0"/>
    <w:rPr>
      <w:rFonts w:cs="OpenSymbol"/>
      <w:sz w:val="22"/>
    </w:rPr>
  </w:style>
  <w:style w:type="character" w:customStyle="1" w:styleId="1675">
    <w:name w:val="ListLabel 1647"/>
    <w:qFormat/>
    <w:uiPriority w:val="0"/>
    <w:rPr>
      <w:rFonts w:cs="OpenSymbol"/>
    </w:rPr>
  </w:style>
  <w:style w:type="character" w:customStyle="1" w:styleId="1676">
    <w:name w:val="ListLabel 1648"/>
    <w:qFormat/>
    <w:uiPriority w:val="0"/>
    <w:rPr>
      <w:rFonts w:cs="OpenSymbol"/>
    </w:rPr>
  </w:style>
  <w:style w:type="character" w:customStyle="1" w:styleId="1677">
    <w:name w:val="ListLabel 1649"/>
    <w:qFormat/>
    <w:uiPriority w:val="0"/>
    <w:rPr>
      <w:rFonts w:cs="OpenSymbol"/>
    </w:rPr>
  </w:style>
  <w:style w:type="character" w:customStyle="1" w:styleId="1678">
    <w:name w:val="ListLabel 1650"/>
    <w:qFormat/>
    <w:uiPriority w:val="0"/>
    <w:rPr>
      <w:rFonts w:cs="OpenSymbol"/>
    </w:rPr>
  </w:style>
  <w:style w:type="character" w:customStyle="1" w:styleId="1679">
    <w:name w:val="ListLabel 1651"/>
    <w:qFormat/>
    <w:uiPriority w:val="0"/>
    <w:rPr>
      <w:rFonts w:cs="OpenSymbol"/>
    </w:rPr>
  </w:style>
  <w:style w:type="character" w:customStyle="1" w:styleId="1680">
    <w:name w:val="ListLabel 1652"/>
    <w:qFormat/>
    <w:uiPriority w:val="0"/>
    <w:rPr>
      <w:rFonts w:cs="OpenSymbol"/>
    </w:rPr>
  </w:style>
  <w:style w:type="character" w:customStyle="1" w:styleId="1681">
    <w:name w:val="ListLabel 1653"/>
    <w:qFormat/>
    <w:uiPriority w:val="0"/>
    <w:rPr>
      <w:rFonts w:cs="OpenSymbol"/>
    </w:rPr>
  </w:style>
  <w:style w:type="character" w:customStyle="1" w:styleId="1682">
    <w:name w:val="ListLabel 1654"/>
    <w:qFormat/>
    <w:uiPriority w:val="0"/>
    <w:rPr>
      <w:rFonts w:cs="OpenSymbol"/>
    </w:rPr>
  </w:style>
  <w:style w:type="character" w:customStyle="1" w:styleId="1683">
    <w:name w:val="ListLabel 1655"/>
    <w:qFormat/>
    <w:uiPriority w:val="0"/>
    <w:rPr>
      <w:rFonts w:ascii="Trebuchet MS" w:hAnsi="Trebuchet MS" w:cs="OpenSymbol"/>
      <w:sz w:val="22"/>
    </w:rPr>
  </w:style>
  <w:style w:type="character" w:customStyle="1" w:styleId="1684">
    <w:name w:val="ListLabel 1656"/>
    <w:qFormat/>
    <w:uiPriority w:val="0"/>
    <w:rPr>
      <w:rFonts w:cs="OpenSymbol"/>
    </w:rPr>
  </w:style>
  <w:style w:type="character" w:customStyle="1" w:styleId="1685">
    <w:name w:val="ListLabel 1657"/>
    <w:qFormat/>
    <w:uiPriority w:val="0"/>
    <w:rPr>
      <w:rFonts w:cs="OpenSymbol"/>
    </w:rPr>
  </w:style>
  <w:style w:type="character" w:customStyle="1" w:styleId="1686">
    <w:name w:val="ListLabel 1658"/>
    <w:qFormat/>
    <w:uiPriority w:val="0"/>
    <w:rPr>
      <w:rFonts w:cs="OpenSymbol"/>
    </w:rPr>
  </w:style>
  <w:style w:type="character" w:customStyle="1" w:styleId="1687">
    <w:name w:val="ListLabel 1659"/>
    <w:qFormat/>
    <w:uiPriority w:val="0"/>
    <w:rPr>
      <w:rFonts w:cs="OpenSymbol"/>
    </w:rPr>
  </w:style>
  <w:style w:type="character" w:customStyle="1" w:styleId="1688">
    <w:name w:val="ListLabel 1660"/>
    <w:qFormat/>
    <w:uiPriority w:val="0"/>
    <w:rPr>
      <w:rFonts w:cs="OpenSymbol"/>
    </w:rPr>
  </w:style>
  <w:style w:type="character" w:customStyle="1" w:styleId="1689">
    <w:name w:val="ListLabel 1661"/>
    <w:qFormat/>
    <w:uiPriority w:val="0"/>
    <w:rPr>
      <w:rFonts w:cs="OpenSymbol"/>
    </w:rPr>
  </w:style>
  <w:style w:type="character" w:customStyle="1" w:styleId="1690">
    <w:name w:val="ListLabel 1662"/>
    <w:qFormat/>
    <w:uiPriority w:val="0"/>
    <w:rPr>
      <w:rFonts w:cs="OpenSymbol"/>
    </w:rPr>
  </w:style>
  <w:style w:type="character" w:customStyle="1" w:styleId="1691">
    <w:name w:val="ListLabel 1663"/>
    <w:qFormat/>
    <w:uiPriority w:val="0"/>
    <w:rPr>
      <w:rFonts w:cs="OpenSymbol"/>
    </w:rPr>
  </w:style>
  <w:style w:type="character" w:customStyle="1" w:styleId="1692">
    <w:name w:val="ListLabel 1664"/>
    <w:qFormat/>
    <w:uiPriority w:val="0"/>
    <w:rPr>
      <w:rFonts w:ascii="Trebuchet MS" w:hAnsi="Trebuchet MS" w:cs="OpenSymbol"/>
      <w:sz w:val="22"/>
    </w:rPr>
  </w:style>
  <w:style w:type="character" w:customStyle="1" w:styleId="1693">
    <w:name w:val="ListLabel 1665"/>
    <w:qFormat/>
    <w:uiPriority w:val="0"/>
    <w:rPr>
      <w:rFonts w:cs="OpenSymbol"/>
    </w:rPr>
  </w:style>
  <w:style w:type="character" w:customStyle="1" w:styleId="1694">
    <w:name w:val="ListLabel 1666"/>
    <w:qFormat/>
    <w:uiPriority w:val="0"/>
    <w:rPr>
      <w:rFonts w:cs="OpenSymbol"/>
    </w:rPr>
  </w:style>
  <w:style w:type="character" w:customStyle="1" w:styleId="1695">
    <w:name w:val="ListLabel 1667"/>
    <w:qFormat/>
    <w:uiPriority w:val="0"/>
    <w:rPr>
      <w:rFonts w:cs="OpenSymbol"/>
    </w:rPr>
  </w:style>
  <w:style w:type="character" w:customStyle="1" w:styleId="1696">
    <w:name w:val="ListLabel 1668"/>
    <w:qFormat/>
    <w:uiPriority w:val="0"/>
    <w:rPr>
      <w:rFonts w:cs="OpenSymbol"/>
    </w:rPr>
  </w:style>
  <w:style w:type="character" w:customStyle="1" w:styleId="1697">
    <w:name w:val="ListLabel 1669"/>
    <w:qFormat/>
    <w:uiPriority w:val="0"/>
    <w:rPr>
      <w:rFonts w:cs="OpenSymbol"/>
    </w:rPr>
  </w:style>
  <w:style w:type="character" w:customStyle="1" w:styleId="1698">
    <w:name w:val="ListLabel 1670"/>
    <w:qFormat/>
    <w:uiPriority w:val="0"/>
    <w:rPr>
      <w:rFonts w:cs="OpenSymbol"/>
    </w:rPr>
  </w:style>
  <w:style w:type="character" w:customStyle="1" w:styleId="1699">
    <w:name w:val="ListLabel 1671"/>
    <w:qFormat/>
    <w:uiPriority w:val="0"/>
    <w:rPr>
      <w:rFonts w:cs="OpenSymbol"/>
    </w:rPr>
  </w:style>
  <w:style w:type="character" w:customStyle="1" w:styleId="1700">
    <w:name w:val="ListLabel 1672"/>
    <w:qFormat/>
    <w:uiPriority w:val="0"/>
    <w:rPr>
      <w:rFonts w:cs="OpenSymbol"/>
    </w:rPr>
  </w:style>
  <w:style w:type="character" w:customStyle="1" w:styleId="1701">
    <w:name w:val="ListLabel 1673"/>
    <w:qFormat/>
    <w:uiPriority w:val="0"/>
    <w:rPr>
      <w:rFonts w:ascii="Trebuchet MS" w:hAnsi="Trebuchet MS"/>
      <w:b/>
      <w:color w:val="000000"/>
      <w:spacing w:val="0"/>
      <w:sz w:val="22"/>
      <w:szCs w:val="22"/>
      <w:u w:val="single"/>
      <w:lang w:val="en-US"/>
    </w:rPr>
  </w:style>
  <w:style w:type="character" w:customStyle="1" w:styleId="1702">
    <w:name w:val="ListLabel 1674"/>
    <w:qFormat/>
    <w:uiPriority w:val="0"/>
    <w:rPr>
      <w:rFonts w:ascii="Trebuchet MS" w:hAnsi="Trebuchet MS"/>
      <w:b/>
      <w:color w:val="000000"/>
      <w:spacing w:val="0"/>
      <w:sz w:val="22"/>
      <w:szCs w:val="22"/>
      <w:u w:val="single"/>
      <w:lang w:val="ro-RO"/>
    </w:rPr>
  </w:style>
  <w:style w:type="character" w:customStyle="1" w:styleId="1703">
    <w:name w:val="ListLabel 1675"/>
    <w:qFormat/>
    <w:uiPriority w:val="0"/>
    <w:rPr>
      <w:rFonts w:ascii="Trebuchet MS" w:hAnsi="Trebuchet MS"/>
      <w:b/>
      <w:color w:val="000000"/>
      <w:spacing w:val="0"/>
      <w:sz w:val="22"/>
      <w:szCs w:val="22"/>
      <w:u w:val="none"/>
      <w:lang w:val="ro-RO"/>
    </w:rPr>
  </w:style>
  <w:style w:type="character" w:customStyle="1" w:styleId="1704">
    <w:name w:val="ListLabel 1676"/>
    <w:qFormat/>
    <w:uiPriority w:val="0"/>
    <w:rPr>
      <w:rFonts w:ascii="Trebuchet MS" w:hAnsi="Trebuchet MS"/>
      <w:b/>
      <w:bCs/>
      <w:i/>
      <w:iCs/>
      <w:color w:val="000000"/>
      <w:spacing w:val="0"/>
      <w:sz w:val="22"/>
      <w:szCs w:val="22"/>
      <w:u w:val="none"/>
      <w:lang w:val="ro-RO"/>
    </w:rPr>
  </w:style>
  <w:style w:type="character" w:customStyle="1" w:styleId="1705">
    <w:name w:val="ListLabel 1677"/>
    <w:qFormat/>
    <w:uiPriority w:val="0"/>
    <w:rPr>
      <w:rFonts w:ascii="Trebuchet MS" w:hAnsi="Trebuchet MS"/>
      <w:color w:val="1C1C1C"/>
      <w:spacing w:val="0"/>
      <w:sz w:val="22"/>
      <w:szCs w:val="22"/>
      <w:lang w:val="ro-RO"/>
    </w:rPr>
  </w:style>
  <w:style w:type="character" w:customStyle="1" w:styleId="1706">
    <w:name w:val="ListLabel 1678"/>
    <w:qFormat/>
    <w:uiPriority w:val="0"/>
    <w:rPr>
      <w:rFonts w:ascii="Trebuchet MS" w:hAnsi="Trebuchet MS"/>
      <w:b/>
      <w:bCs/>
      <w:color w:val="000000"/>
      <w:spacing w:val="0"/>
      <w:w w:val="100"/>
      <w:sz w:val="22"/>
      <w:u w:val="single"/>
      <w:lang w:val="ro-RO" w:eastAsia="ro-RO"/>
    </w:rPr>
  </w:style>
  <w:style w:type="character" w:customStyle="1" w:styleId="1707">
    <w:name w:val="ListLabel 1679"/>
    <w:qFormat/>
    <w:uiPriority w:val="0"/>
    <w:rPr>
      <w:rFonts w:ascii="Trebuchet MS" w:hAnsi="Trebuchet MS"/>
      <w:b/>
      <w:bCs/>
      <w:color w:val="000000"/>
      <w:spacing w:val="0"/>
      <w:w w:val="100"/>
      <w:sz w:val="22"/>
      <w:lang w:val="ro-RO" w:eastAsia="ro-RO"/>
    </w:rPr>
  </w:style>
  <w:style w:type="character" w:customStyle="1" w:styleId="1708">
    <w:name w:val="ListLabel 1680"/>
    <w:qFormat/>
    <w:uiPriority w:val="0"/>
    <w:rPr>
      <w:rFonts w:ascii="Trebuchet MS" w:hAnsi="Trebuchet MS"/>
      <w:b/>
      <w:bCs/>
      <w:spacing w:val="0"/>
      <w:w w:val="100"/>
      <w:sz w:val="22"/>
      <w:lang w:val="ro-RO" w:eastAsia="ro-RO"/>
    </w:rPr>
  </w:style>
  <w:style w:type="character" w:customStyle="1" w:styleId="1709">
    <w:name w:val="ListLabel 1681"/>
    <w:qFormat/>
    <w:uiPriority w:val="0"/>
    <w:rPr>
      <w:rFonts w:ascii="Trebuchet MS" w:hAnsi="Trebuchet MS"/>
      <w:b/>
      <w:bCs/>
      <w:color w:val="000000"/>
      <w:spacing w:val="0"/>
      <w:w w:val="100"/>
      <w:sz w:val="22"/>
      <w:szCs w:val="22"/>
      <w:lang w:val="ro-RO" w:eastAsia="ro-RO"/>
    </w:rPr>
  </w:style>
  <w:style w:type="character" w:customStyle="1" w:styleId="1710">
    <w:name w:val="ListLabel 1682"/>
    <w:qFormat/>
    <w:uiPriority w:val="0"/>
    <w:rPr>
      <w:rFonts w:ascii="Trebuchet MS" w:hAnsi="Trebuchet MS"/>
      <w:b/>
      <w:bCs/>
      <w:spacing w:val="0"/>
      <w:w w:val="100"/>
      <w:sz w:val="22"/>
      <w:szCs w:val="22"/>
      <w:lang w:val="ro-RO" w:eastAsia="ro-RO"/>
    </w:rPr>
  </w:style>
  <w:style w:type="character" w:customStyle="1" w:styleId="1711">
    <w:name w:val="ListLabel 1683"/>
    <w:qFormat/>
    <w:uiPriority w:val="0"/>
    <w:rPr>
      <w:rFonts w:ascii="Trebuchet MS" w:hAnsi="Trebuchet MS"/>
      <w:b/>
      <w:bCs/>
      <w:color w:val="000000"/>
      <w:spacing w:val="0"/>
      <w:w w:val="100"/>
      <w:sz w:val="22"/>
      <w:szCs w:val="22"/>
      <w:u w:val="single"/>
      <w:lang w:val="ro-RO" w:eastAsia="ro-RO"/>
    </w:rPr>
  </w:style>
  <w:style w:type="character" w:customStyle="1" w:styleId="1712">
    <w:name w:val="ListLabel 1684"/>
    <w:qFormat/>
    <w:uiPriority w:val="0"/>
    <w:rPr>
      <w:rFonts w:ascii="Trebuchet MS" w:hAnsi="Trebuchet MS"/>
      <w:b/>
      <w:color w:val="000000"/>
      <w:sz w:val="22"/>
      <w:szCs w:val="22"/>
    </w:rPr>
  </w:style>
  <w:style w:type="character" w:customStyle="1" w:styleId="1713">
    <w:name w:val="ListLabel 1685"/>
    <w:qFormat/>
    <w:uiPriority w:val="0"/>
    <w:rPr>
      <w:rFonts w:ascii="Trebuchet MS" w:hAnsi="Trebuchet MS"/>
      <w:b/>
      <w:color w:val="000000"/>
      <w:spacing w:val="0"/>
      <w:sz w:val="22"/>
      <w:szCs w:val="22"/>
    </w:rPr>
  </w:style>
  <w:style w:type="character" w:customStyle="1" w:styleId="1714">
    <w:name w:val="ListLabel 1686"/>
    <w:qFormat/>
    <w:uiPriority w:val="0"/>
    <w:rPr>
      <w:rFonts w:ascii="Trebuchet MS" w:hAnsi="Trebuchet MS" w:cs="Trebuchet MS"/>
      <w:b/>
      <w:color w:val="111111"/>
      <w:sz w:val="22"/>
      <w:szCs w:val="22"/>
    </w:rPr>
  </w:style>
  <w:style w:type="character" w:customStyle="1" w:styleId="1715">
    <w:name w:val="ListLabel 1687"/>
    <w:qFormat/>
    <w:uiPriority w:val="0"/>
    <w:rPr>
      <w:rFonts w:ascii="Trebuchet MS" w:hAnsi="Trebuchet MS" w:cs="Trebuchet MS"/>
      <w:b/>
      <w:color w:val="000000"/>
      <w:sz w:val="22"/>
      <w:szCs w:val="22"/>
    </w:rPr>
  </w:style>
  <w:style w:type="character" w:customStyle="1" w:styleId="1716">
    <w:name w:val="ListLabel 1688"/>
    <w:qFormat/>
    <w:uiPriority w:val="0"/>
    <w:rPr>
      <w:rFonts w:cs="OpenSymbol"/>
      <w:sz w:val="22"/>
    </w:rPr>
  </w:style>
  <w:style w:type="character" w:customStyle="1" w:styleId="1717">
    <w:name w:val="ListLabel 1689"/>
    <w:qFormat/>
    <w:uiPriority w:val="0"/>
    <w:rPr>
      <w:rFonts w:cs="OpenSymbol"/>
    </w:rPr>
  </w:style>
  <w:style w:type="character" w:customStyle="1" w:styleId="1718">
    <w:name w:val="ListLabel 1690"/>
    <w:qFormat/>
    <w:uiPriority w:val="0"/>
    <w:rPr>
      <w:rFonts w:cs="OpenSymbol"/>
    </w:rPr>
  </w:style>
  <w:style w:type="character" w:customStyle="1" w:styleId="1719">
    <w:name w:val="ListLabel 1691"/>
    <w:qFormat/>
    <w:uiPriority w:val="0"/>
    <w:rPr>
      <w:rFonts w:cs="OpenSymbol"/>
    </w:rPr>
  </w:style>
  <w:style w:type="character" w:customStyle="1" w:styleId="1720">
    <w:name w:val="ListLabel 1692"/>
    <w:qFormat/>
    <w:uiPriority w:val="0"/>
    <w:rPr>
      <w:rFonts w:cs="OpenSymbol"/>
    </w:rPr>
  </w:style>
  <w:style w:type="character" w:customStyle="1" w:styleId="1721">
    <w:name w:val="ListLabel 1693"/>
    <w:qFormat/>
    <w:uiPriority w:val="0"/>
    <w:rPr>
      <w:rFonts w:cs="OpenSymbol"/>
    </w:rPr>
  </w:style>
  <w:style w:type="character" w:customStyle="1" w:styleId="1722">
    <w:name w:val="ListLabel 1694"/>
    <w:qFormat/>
    <w:uiPriority w:val="0"/>
    <w:rPr>
      <w:rFonts w:cs="OpenSymbol"/>
    </w:rPr>
  </w:style>
  <w:style w:type="character" w:customStyle="1" w:styleId="1723">
    <w:name w:val="ListLabel 1695"/>
    <w:qFormat/>
    <w:uiPriority w:val="0"/>
    <w:rPr>
      <w:rFonts w:cs="OpenSymbol"/>
    </w:rPr>
  </w:style>
  <w:style w:type="character" w:customStyle="1" w:styleId="1724">
    <w:name w:val="ListLabel 1696"/>
    <w:qFormat/>
    <w:uiPriority w:val="0"/>
    <w:rPr>
      <w:rFonts w:cs="OpenSymbol"/>
    </w:rPr>
  </w:style>
  <w:style w:type="character" w:customStyle="1" w:styleId="1725">
    <w:name w:val="ListLabel 1697"/>
    <w:qFormat/>
    <w:uiPriority w:val="0"/>
    <w:rPr>
      <w:rFonts w:ascii="Trebuchet MS" w:hAnsi="Trebuchet MS" w:cs="OpenSymbol"/>
      <w:sz w:val="22"/>
    </w:rPr>
  </w:style>
  <w:style w:type="character" w:customStyle="1" w:styleId="1726">
    <w:name w:val="ListLabel 1698"/>
    <w:qFormat/>
    <w:uiPriority w:val="0"/>
    <w:rPr>
      <w:rFonts w:cs="OpenSymbol"/>
    </w:rPr>
  </w:style>
  <w:style w:type="character" w:customStyle="1" w:styleId="1727">
    <w:name w:val="ListLabel 1699"/>
    <w:qFormat/>
    <w:uiPriority w:val="0"/>
    <w:rPr>
      <w:rFonts w:cs="OpenSymbol"/>
    </w:rPr>
  </w:style>
  <w:style w:type="character" w:customStyle="1" w:styleId="1728">
    <w:name w:val="ListLabel 1700"/>
    <w:qFormat/>
    <w:uiPriority w:val="0"/>
    <w:rPr>
      <w:rFonts w:cs="OpenSymbol"/>
    </w:rPr>
  </w:style>
  <w:style w:type="character" w:customStyle="1" w:styleId="1729">
    <w:name w:val="ListLabel 1701"/>
    <w:qFormat/>
    <w:uiPriority w:val="0"/>
    <w:rPr>
      <w:rFonts w:cs="OpenSymbol"/>
    </w:rPr>
  </w:style>
  <w:style w:type="character" w:customStyle="1" w:styleId="1730">
    <w:name w:val="ListLabel 1702"/>
    <w:qFormat/>
    <w:uiPriority w:val="0"/>
    <w:rPr>
      <w:rFonts w:cs="OpenSymbol"/>
    </w:rPr>
  </w:style>
  <w:style w:type="character" w:customStyle="1" w:styleId="1731">
    <w:name w:val="ListLabel 1703"/>
    <w:qFormat/>
    <w:uiPriority w:val="0"/>
    <w:rPr>
      <w:rFonts w:cs="OpenSymbol"/>
    </w:rPr>
  </w:style>
  <w:style w:type="character" w:customStyle="1" w:styleId="1732">
    <w:name w:val="ListLabel 1704"/>
    <w:qFormat/>
    <w:uiPriority w:val="0"/>
    <w:rPr>
      <w:rFonts w:cs="OpenSymbol"/>
    </w:rPr>
  </w:style>
  <w:style w:type="character" w:customStyle="1" w:styleId="1733">
    <w:name w:val="ListLabel 1705"/>
    <w:qFormat/>
    <w:uiPriority w:val="0"/>
    <w:rPr>
      <w:rFonts w:cs="OpenSymbol"/>
    </w:rPr>
  </w:style>
  <w:style w:type="character" w:customStyle="1" w:styleId="1734">
    <w:name w:val="ListLabel 1706"/>
    <w:qFormat/>
    <w:uiPriority w:val="0"/>
    <w:rPr>
      <w:rFonts w:ascii="Trebuchet MS" w:hAnsi="Trebuchet MS" w:cs="OpenSymbol"/>
      <w:sz w:val="22"/>
    </w:rPr>
  </w:style>
  <w:style w:type="character" w:customStyle="1" w:styleId="1735">
    <w:name w:val="ListLabel 1707"/>
    <w:qFormat/>
    <w:uiPriority w:val="0"/>
    <w:rPr>
      <w:rFonts w:cs="OpenSymbol"/>
    </w:rPr>
  </w:style>
  <w:style w:type="character" w:customStyle="1" w:styleId="1736">
    <w:name w:val="ListLabel 1708"/>
    <w:qFormat/>
    <w:uiPriority w:val="0"/>
    <w:rPr>
      <w:rFonts w:cs="OpenSymbol"/>
    </w:rPr>
  </w:style>
  <w:style w:type="character" w:customStyle="1" w:styleId="1737">
    <w:name w:val="ListLabel 1709"/>
    <w:qFormat/>
    <w:uiPriority w:val="0"/>
    <w:rPr>
      <w:rFonts w:cs="OpenSymbol"/>
    </w:rPr>
  </w:style>
  <w:style w:type="character" w:customStyle="1" w:styleId="1738">
    <w:name w:val="ListLabel 1710"/>
    <w:qFormat/>
    <w:uiPriority w:val="0"/>
    <w:rPr>
      <w:rFonts w:cs="OpenSymbol"/>
    </w:rPr>
  </w:style>
  <w:style w:type="character" w:customStyle="1" w:styleId="1739">
    <w:name w:val="ListLabel 1711"/>
    <w:qFormat/>
    <w:uiPriority w:val="0"/>
    <w:rPr>
      <w:rFonts w:cs="OpenSymbol"/>
    </w:rPr>
  </w:style>
  <w:style w:type="character" w:customStyle="1" w:styleId="1740">
    <w:name w:val="ListLabel 1712"/>
    <w:qFormat/>
    <w:uiPriority w:val="0"/>
    <w:rPr>
      <w:rFonts w:cs="OpenSymbol"/>
    </w:rPr>
  </w:style>
  <w:style w:type="character" w:customStyle="1" w:styleId="1741">
    <w:name w:val="ListLabel 1713"/>
    <w:qFormat/>
    <w:uiPriority w:val="0"/>
    <w:rPr>
      <w:rFonts w:cs="OpenSymbol"/>
    </w:rPr>
  </w:style>
  <w:style w:type="character" w:customStyle="1" w:styleId="1742">
    <w:name w:val="ListLabel 1714"/>
    <w:qFormat/>
    <w:uiPriority w:val="0"/>
    <w:rPr>
      <w:rFonts w:cs="OpenSymbol"/>
    </w:rPr>
  </w:style>
  <w:style w:type="character" w:customStyle="1" w:styleId="1743">
    <w:name w:val="ListLabel 1715"/>
    <w:qFormat/>
    <w:uiPriority w:val="0"/>
    <w:rPr>
      <w:rFonts w:ascii="Trebuchet MS" w:hAnsi="Trebuchet MS" w:cs="OpenSymbol"/>
      <w:sz w:val="22"/>
    </w:rPr>
  </w:style>
  <w:style w:type="character" w:customStyle="1" w:styleId="1744">
    <w:name w:val="ListLabel 1716"/>
    <w:qFormat/>
    <w:uiPriority w:val="0"/>
    <w:rPr>
      <w:rFonts w:cs="OpenSymbol"/>
    </w:rPr>
  </w:style>
  <w:style w:type="character" w:customStyle="1" w:styleId="1745">
    <w:name w:val="ListLabel 1717"/>
    <w:qFormat/>
    <w:uiPriority w:val="0"/>
    <w:rPr>
      <w:rFonts w:cs="OpenSymbol"/>
    </w:rPr>
  </w:style>
  <w:style w:type="character" w:customStyle="1" w:styleId="1746">
    <w:name w:val="ListLabel 1718"/>
    <w:qFormat/>
    <w:uiPriority w:val="0"/>
    <w:rPr>
      <w:rFonts w:cs="OpenSymbol"/>
    </w:rPr>
  </w:style>
  <w:style w:type="character" w:customStyle="1" w:styleId="1747">
    <w:name w:val="ListLabel 1719"/>
    <w:qFormat/>
    <w:uiPriority w:val="0"/>
    <w:rPr>
      <w:rFonts w:cs="OpenSymbol"/>
    </w:rPr>
  </w:style>
  <w:style w:type="character" w:customStyle="1" w:styleId="1748">
    <w:name w:val="ListLabel 1720"/>
    <w:qFormat/>
    <w:uiPriority w:val="0"/>
    <w:rPr>
      <w:rFonts w:cs="OpenSymbol"/>
    </w:rPr>
  </w:style>
  <w:style w:type="character" w:customStyle="1" w:styleId="1749">
    <w:name w:val="ListLabel 1721"/>
    <w:qFormat/>
    <w:uiPriority w:val="0"/>
    <w:rPr>
      <w:rFonts w:cs="OpenSymbol"/>
    </w:rPr>
  </w:style>
  <w:style w:type="character" w:customStyle="1" w:styleId="1750">
    <w:name w:val="ListLabel 1722"/>
    <w:qFormat/>
    <w:uiPriority w:val="0"/>
    <w:rPr>
      <w:rFonts w:cs="OpenSymbol"/>
    </w:rPr>
  </w:style>
  <w:style w:type="character" w:customStyle="1" w:styleId="1751">
    <w:name w:val="ListLabel 1723"/>
    <w:qFormat/>
    <w:uiPriority w:val="0"/>
    <w:rPr>
      <w:rFonts w:cs="OpenSymbol"/>
    </w:rPr>
  </w:style>
  <w:style w:type="character" w:customStyle="1" w:styleId="1752">
    <w:name w:val="ListLabel 1724"/>
    <w:qFormat/>
    <w:uiPriority w:val="0"/>
    <w:rPr>
      <w:rFonts w:ascii="Trebuchet MS" w:hAnsi="Trebuchet MS" w:cs="OpenSymbol"/>
      <w:sz w:val="22"/>
    </w:rPr>
  </w:style>
  <w:style w:type="character" w:customStyle="1" w:styleId="1753">
    <w:name w:val="ListLabel 1725"/>
    <w:qFormat/>
    <w:uiPriority w:val="0"/>
    <w:rPr>
      <w:rFonts w:cs="OpenSymbol"/>
    </w:rPr>
  </w:style>
  <w:style w:type="character" w:customStyle="1" w:styleId="1754">
    <w:name w:val="ListLabel 1726"/>
    <w:qFormat/>
    <w:uiPriority w:val="0"/>
    <w:rPr>
      <w:rFonts w:cs="OpenSymbol"/>
    </w:rPr>
  </w:style>
  <w:style w:type="character" w:customStyle="1" w:styleId="1755">
    <w:name w:val="ListLabel 1727"/>
    <w:qFormat/>
    <w:uiPriority w:val="0"/>
    <w:rPr>
      <w:rFonts w:cs="OpenSymbol"/>
    </w:rPr>
  </w:style>
  <w:style w:type="character" w:customStyle="1" w:styleId="1756">
    <w:name w:val="ListLabel 1728"/>
    <w:qFormat/>
    <w:uiPriority w:val="0"/>
    <w:rPr>
      <w:rFonts w:cs="OpenSymbol"/>
    </w:rPr>
  </w:style>
  <w:style w:type="character" w:customStyle="1" w:styleId="1757">
    <w:name w:val="ListLabel 1729"/>
    <w:qFormat/>
    <w:uiPriority w:val="0"/>
    <w:rPr>
      <w:rFonts w:cs="OpenSymbol"/>
    </w:rPr>
  </w:style>
  <w:style w:type="character" w:customStyle="1" w:styleId="1758">
    <w:name w:val="ListLabel 1730"/>
    <w:qFormat/>
    <w:uiPriority w:val="0"/>
    <w:rPr>
      <w:rFonts w:cs="OpenSymbol"/>
    </w:rPr>
  </w:style>
  <w:style w:type="character" w:customStyle="1" w:styleId="1759">
    <w:name w:val="ListLabel 1731"/>
    <w:qFormat/>
    <w:uiPriority w:val="0"/>
    <w:rPr>
      <w:rFonts w:cs="OpenSymbol"/>
    </w:rPr>
  </w:style>
  <w:style w:type="character" w:customStyle="1" w:styleId="1760">
    <w:name w:val="ListLabel 1732"/>
    <w:qFormat/>
    <w:uiPriority w:val="0"/>
    <w:rPr>
      <w:rFonts w:cs="OpenSymbol"/>
    </w:rPr>
  </w:style>
  <w:style w:type="character" w:customStyle="1" w:styleId="1761">
    <w:name w:val="ListLabel 1733"/>
    <w:qFormat/>
    <w:uiPriority w:val="0"/>
    <w:rPr>
      <w:rFonts w:ascii="Trebuchet MS" w:hAnsi="Trebuchet MS" w:cs="OpenSymbol"/>
      <w:sz w:val="22"/>
    </w:rPr>
  </w:style>
  <w:style w:type="character" w:customStyle="1" w:styleId="1762">
    <w:name w:val="ListLabel 1734"/>
    <w:qFormat/>
    <w:uiPriority w:val="0"/>
    <w:rPr>
      <w:rFonts w:cs="OpenSymbol"/>
    </w:rPr>
  </w:style>
  <w:style w:type="character" w:customStyle="1" w:styleId="1763">
    <w:name w:val="ListLabel 1735"/>
    <w:qFormat/>
    <w:uiPriority w:val="0"/>
    <w:rPr>
      <w:rFonts w:cs="OpenSymbol"/>
    </w:rPr>
  </w:style>
  <w:style w:type="character" w:customStyle="1" w:styleId="1764">
    <w:name w:val="ListLabel 1736"/>
    <w:qFormat/>
    <w:uiPriority w:val="0"/>
    <w:rPr>
      <w:rFonts w:cs="OpenSymbol"/>
    </w:rPr>
  </w:style>
  <w:style w:type="character" w:customStyle="1" w:styleId="1765">
    <w:name w:val="ListLabel 1737"/>
    <w:qFormat/>
    <w:uiPriority w:val="0"/>
    <w:rPr>
      <w:rFonts w:cs="OpenSymbol"/>
    </w:rPr>
  </w:style>
  <w:style w:type="character" w:customStyle="1" w:styleId="1766">
    <w:name w:val="ListLabel 1738"/>
    <w:qFormat/>
    <w:uiPriority w:val="0"/>
    <w:rPr>
      <w:rFonts w:cs="OpenSymbol"/>
    </w:rPr>
  </w:style>
  <w:style w:type="character" w:customStyle="1" w:styleId="1767">
    <w:name w:val="ListLabel 1739"/>
    <w:qFormat/>
    <w:uiPriority w:val="0"/>
    <w:rPr>
      <w:rFonts w:cs="OpenSymbol"/>
    </w:rPr>
  </w:style>
  <w:style w:type="character" w:customStyle="1" w:styleId="1768">
    <w:name w:val="ListLabel 1740"/>
    <w:qFormat/>
    <w:uiPriority w:val="0"/>
    <w:rPr>
      <w:rFonts w:cs="OpenSymbol"/>
    </w:rPr>
  </w:style>
  <w:style w:type="character" w:customStyle="1" w:styleId="1769">
    <w:name w:val="ListLabel 1741"/>
    <w:qFormat/>
    <w:uiPriority w:val="0"/>
    <w:rPr>
      <w:rFonts w:cs="OpenSymbol"/>
    </w:rPr>
  </w:style>
  <w:style w:type="character" w:customStyle="1" w:styleId="1770">
    <w:name w:val="ListLabel 1742"/>
    <w:qFormat/>
    <w:uiPriority w:val="0"/>
    <w:rPr>
      <w:rFonts w:ascii="Trebuchet MS" w:hAnsi="Trebuchet MS"/>
      <w:b/>
      <w:color w:val="000000"/>
      <w:spacing w:val="0"/>
      <w:sz w:val="22"/>
      <w:szCs w:val="22"/>
      <w:lang w:val="en-US"/>
    </w:rPr>
  </w:style>
  <w:style w:type="character" w:customStyle="1" w:styleId="1771">
    <w:name w:val="ListLabel 1743"/>
    <w:qFormat/>
    <w:uiPriority w:val="0"/>
    <w:rPr>
      <w:rFonts w:ascii="Trebuchet MS" w:hAnsi="Trebuchet MS" w:cs="OpenSymbol"/>
      <w:sz w:val="22"/>
    </w:rPr>
  </w:style>
  <w:style w:type="character" w:customStyle="1" w:styleId="1772">
    <w:name w:val="ListLabel 1744"/>
    <w:qFormat/>
    <w:uiPriority w:val="0"/>
    <w:rPr>
      <w:rFonts w:cs="OpenSymbol"/>
    </w:rPr>
  </w:style>
  <w:style w:type="character" w:customStyle="1" w:styleId="1773">
    <w:name w:val="ListLabel 1745"/>
    <w:qFormat/>
    <w:uiPriority w:val="0"/>
    <w:rPr>
      <w:rFonts w:cs="OpenSymbol"/>
    </w:rPr>
  </w:style>
  <w:style w:type="character" w:customStyle="1" w:styleId="1774">
    <w:name w:val="ListLabel 1746"/>
    <w:qFormat/>
    <w:uiPriority w:val="0"/>
    <w:rPr>
      <w:rFonts w:cs="OpenSymbol"/>
    </w:rPr>
  </w:style>
  <w:style w:type="character" w:customStyle="1" w:styleId="1775">
    <w:name w:val="ListLabel 1747"/>
    <w:qFormat/>
    <w:uiPriority w:val="0"/>
    <w:rPr>
      <w:rFonts w:cs="OpenSymbol"/>
    </w:rPr>
  </w:style>
  <w:style w:type="character" w:customStyle="1" w:styleId="1776">
    <w:name w:val="ListLabel 1748"/>
    <w:qFormat/>
    <w:uiPriority w:val="0"/>
    <w:rPr>
      <w:rFonts w:cs="OpenSymbol"/>
    </w:rPr>
  </w:style>
  <w:style w:type="character" w:customStyle="1" w:styleId="1777">
    <w:name w:val="ListLabel 1749"/>
    <w:qFormat/>
    <w:uiPriority w:val="0"/>
    <w:rPr>
      <w:rFonts w:cs="OpenSymbol"/>
    </w:rPr>
  </w:style>
  <w:style w:type="character" w:customStyle="1" w:styleId="1778">
    <w:name w:val="ListLabel 1750"/>
    <w:qFormat/>
    <w:uiPriority w:val="0"/>
    <w:rPr>
      <w:rFonts w:cs="OpenSymbol"/>
    </w:rPr>
  </w:style>
  <w:style w:type="character" w:customStyle="1" w:styleId="1779">
    <w:name w:val="ListLabel 1751"/>
    <w:qFormat/>
    <w:uiPriority w:val="0"/>
    <w:rPr>
      <w:rFonts w:cs="OpenSymbol"/>
    </w:rPr>
  </w:style>
  <w:style w:type="character" w:customStyle="1" w:styleId="1780">
    <w:name w:val="ListLabel 1752"/>
    <w:qFormat/>
    <w:uiPriority w:val="0"/>
    <w:rPr>
      <w:rFonts w:ascii="Trebuchet MS" w:hAnsi="Trebuchet MS" w:cs="OpenSymbol"/>
      <w:sz w:val="22"/>
    </w:rPr>
  </w:style>
  <w:style w:type="character" w:customStyle="1" w:styleId="1781">
    <w:name w:val="ListLabel 1753"/>
    <w:qFormat/>
    <w:uiPriority w:val="0"/>
    <w:rPr>
      <w:rFonts w:cs="OpenSymbol"/>
    </w:rPr>
  </w:style>
  <w:style w:type="character" w:customStyle="1" w:styleId="1782">
    <w:name w:val="ListLabel 1754"/>
    <w:qFormat/>
    <w:uiPriority w:val="0"/>
    <w:rPr>
      <w:rFonts w:cs="OpenSymbol"/>
    </w:rPr>
  </w:style>
  <w:style w:type="character" w:customStyle="1" w:styleId="1783">
    <w:name w:val="ListLabel 1755"/>
    <w:qFormat/>
    <w:uiPriority w:val="0"/>
    <w:rPr>
      <w:rFonts w:cs="OpenSymbol"/>
    </w:rPr>
  </w:style>
  <w:style w:type="character" w:customStyle="1" w:styleId="1784">
    <w:name w:val="ListLabel 1756"/>
    <w:qFormat/>
    <w:uiPriority w:val="0"/>
    <w:rPr>
      <w:rFonts w:cs="OpenSymbol"/>
    </w:rPr>
  </w:style>
  <w:style w:type="character" w:customStyle="1" w:styleId="1785">
    <w:name w:val="ListLabel 1757"/>
    <w:qFormat/>
    <w:uiPriority w:val="0"/>
    <w:rPr>
      <w:rFonts w:cs="OpenSymbol"/>
    </w:rPr>
  </w:style>
  <w:style w:type="character" w:customStyle="1" w:styleId="1786">
    <w:name w:val="ListLabel 1758"/>
    <w:qFormat/>
    <w:uiPriority w:val="0"/>
    <w:rPr>
      <w:rFonts w:cs="OpenSymbol"/>
    </w:rPr>
  </w:style>
  <w:style w:type="character" w:customStyle="1" w:styleId="1787">
    <w:name w:val="ListLabel 1759"/>
    <w:qFormat/>
    <w:uiPriority w:val="0"/>
    <w:rPr>
      <w:rFonts w:cs="OpenSymbol"/>
    </w:rPr>
  </w:style>
  <w:style w:type="character" w:customStyle="1" w:styleId="1788">
    <w:name w:val="ListLabel 1760"/>
    <w:qFormat/>
    <w:uiPriority w:val="0"/>
    <w:rPr>
      <w:rFonts w:cs="OpenSymbol"/>
    </w:rPr>
  </w:style>
  <w:style w:type="character" w:customStyle="1" w:styleId="1789">
    <w:name w:val="ListLabel 1761"/>
    <w:qFormat/>
    <w:uiPriority w:val="0"/>
    <w:rPr>
      <w:rFonts w:ascii="Trebuchet MS" w:hAnsi="Trebuchet MS" w:cs="OpenSymbol"/>
      <w:sz w:val="22"/>
    </w:rPr>
  </w:style>
  <w:style w:type="character" w:customStyle="1" w:styleId="1790">
    <w:name w:val="ListLabel 1762"/>
    <w:qFormat/>
    <w:uiPriority w:val="0"/>
    <w:rPr>
      <w:rFonts w:cs="OpenSymbol"/>
    </w:rPr>
  </w:style>
  <w:style w:type="character" w:customStyle="1" w:styleId="1791">
    <w:name w:val="ListLabel 1763"/>
    <w:qFormat/>
    <w:uiPriority w:val="0"/>
    <w:rPr>
      <w:rFonts w:cs="OpenSymbol"/>
    </w:rPr>
  </w:style>
  <w:style w:type="character" w:customStyle="1" w:styleId="1792">
    <w:name w:val="ListLabel 1764"/>
    <w:qFormat/>
    <w:uiPriority w:val="0"/>
    <w:rPr>
      <w:rFonts w:cs="OpenSymbol"/>
    </w:rPr>
  </w:style>
  <w:style w:type="character" w:customStyle="1" w:styleId="1793">
    <w:name w:val="ListLabel 1765"/>
    <w:qFormat/>
    <w:uiPriority w:val="0"/>
    <w:rPr>
      <w:rFonts w:cs="OpenSymbol"/>
    </w:rPr>
  </w:style>
  <w:style w:type="character" w:customStyle="1" w:styleId="1794">
    <w:name w:val="ListLabel 1766"/>
    <w:qFormat/>
    <w:uiPriority w:val="0"/>
    <w:rPr>
      <w:rFonts w:cs="OpenSymbol"/>
    </w:rPr>
  </w:style>
  <w:style w:type="character" w:customStyle="1" w:styleId="1795">
    <w:name w:val="ListLabel 1767"/>
    <w:qFormat/>
    <w:uiPriority w:val="0"/>
    <w:rPr>
      <w:rFonts w:cs="OpenSymbol"/>
    </w:rPr>
  </w:style>
  <w:style w:type="character" w:customStyle="1" w:styleId="1796">
    <w:name w:val="ListLabel 1768"/>
    <w:qFormat/>
    <w:uiPriority w:val="0"/>
    <w:rPr>
      <w:rFonts w:cs="OpenSymbol"/>
    </w:rPr>
  </w:style>
  <w:style w:type="character" w:customStyle="1" w:styleId="1797">
    <w:name w:val="ListLabel 1769"/>
    <w:qFormat/>
    <w:uiPriority w:val="0"/>
    <w:rPr>
      <w:rFonts w:cs="OpenSymbol"/>
    </w:rPr>
  </w:style>
  <w:style w:type="character" w:customStyle="1" w:styleId="1798">
    <w:name w:val="ListLabel 1770"/>
    <w:qFormat/>
    <w:uiPriority w:val="0"/>
    <w:rPr>
      <w:rFonts w:ascii="Trebuchet MS" w:hAnsi="Trebuchet MS" w:cs="OpenSymbol"/>
      <w:sz w:val="22"/>
    </w:rPr>
  </w:style>
  <w:style w:type="character" w:customStyle="1" w:styleId="1799">
    <w:name w:val="ListLabel 1771"/>
    <w:qFormat/>
    <w:uiPriority w:val="0"/>
    <w:rPr>
      <w:rFonts w:cs="OpenSymbol"/>
    </w:rPr>
  </w:style>
  <w:style w:type="character" w:customStyle="1" w:styleId="1800">
    <w:name w:val="ListLabel 1772"/>
    <w:qFormat/>
    <w:uiPriority w:val="0"/>
    <w:rPr>
      <w:rFonts w:cs="OpenSymbol"/>
    </w:rPr>
  </w:style>
  <w:style w:type="character" w:customStyle="1" w:styleId="1801">
    <w:name w:val="ListLabel 1773"/>
    <w:qFormat/>
    <w:uiPriority w:val="0"/>
    <w:rPr>
      <w:rFonts w:cs="OpenSymbol"/>
    </w:rPr>
  </w:style>
  <w:style w:type="character" w:customStyle="1" w:styleId="1802">
    <w:name w:val="ListLabel 1774"/>
    <w:qFormat/>
    <w:uiPriority w:val="0"/>
    <w:rPr>
      <w:rFonts w:cs="OpenSymbol"/>
    </w:rPr>
  </w:style>
  <w:style w:type="character" w:customStyle="1" w:styleId="1803">
    <w:name w:val="ListLabel 1775"/>
    <w:qFormat/>
    <w:uiPriority w:val="0"/>
    <w:rPr>
      <w:rFonts w:cs="OpenSymbol"/>
    </w:rPr>
  </w:style>
  <w:style w:type="character" w:customStyle="1" w:styleId="1804">
    <w:name w:val="ListLabel 1776"/>
    <w:qFormat/>
    <w:uiPriority w:val="0"/>
    <w:rPr>
      <w:rFonts w:cs="OpenSymbol"/>
    </w:rPr>
  </w:style>
  <w:style w:type="character" w:customStyle="1" w:styleId="1805">
    <w:name w:val="ListLabel 1777"/>
    <w:qFormat/>
    <w:uiPriority w:val="0"/>
    <w:rPr>
      <w:rFonts w:cs="OpenSymbol"/>
    </w:rPr>
  </w:style>
  <w:style w:type="character" w:customStyle="1" w:styleId="1806">
    <w:name w:val="ListLabel 1778"/>
    <w:qFormat/>
    <w:uiPriority w:val="0"/>
    <w:rPr>
      <w:rFonts w:cs="OpenSymbol"/>
    </w:rPr>
  </w:style>
  <w:style w:type="character" w:customStyle="1" w:styleId="1807">
    <w:name w:val="ListLabel 1779"/>
    <w:qFormat/>
    <w:uiPriority w:val="0"/>
    <w:rPr>
      <w:rFonts w:cs="OpenSymbol"/>
      <w:sz w:val="22"/>
    </w:rPr>
  </w:style>
  <w:style w:type="character" w:customStyle="1" w:styleId="1808">
    <w:name w:val="ListLabel 1780"/>
    <w:qFormat/>
    <w:uiPriority w:val="0"/>
    <w:rPr>
      <w:rFonts w:cs="OpenSymbol"/>
    </w:rPr>
  </w:style>
  <w:style w:type="character" w:customStyle="1" w:styleId="1809">
    <w:name w:val="ListLabel 1781"/>
    <w:qFormat/>
    <w:uiPriority w:val="0"/>
    <w:rPr>
      <w:rFonts w:cs="OpenSymbol"/>
    </w:rPr>
  </w:style>
  <w:style w:type="character" w:customStyle="1" w:styleId="1810">
    <w:name w:val="ListLabel 1782"/>
    <w:qFormat/>
    <w:uiPriority w:val="0"/>
    <w:rPr>
      <w:rFonts w:cs="OpenSymbol"/>
    </w:rPr>
  </w:style>
  <w:style w:type="character" w:customStyle="1" w:styleId="1811">
    <w:name w:val="ListLabel 1783"/>
    <w:qFormat/>
    <w:uiPriority w:val="0"/>
    <w:rPr>
      <w:rFonts w:cs="OpenSymbol"/>
    </w:rPr>
  </w:style>
  <w:style w:type="character" w:customStyle="1" w:styleId="1812">
    <w:name w:val="ListLabel 1784"/>
    <w:qFormat/>
    <w:uiPriority w:val="0"/>
    <w:rPr>
      <w:rFonts w:cs="OpenSymbol"/>
    </w:rPr>
  </w:style>
  <w:style w:type="character" w:customStyle="1" w:styleId="1813">
    <w:name w:val="ListLabel 1785"/>
    <w:qFormat/>
    <w:uiPriority w:val="0"/>
    <w:rPr>
      <w:rFonts w:cs="OpenSymbol"/>
    </w:rPr>
  </w:style>
  <w:style w:type="character" w:customStyle="1" w:styleId="1814">
    <w:name w:val="ListLabel 1786"/>
    <w:qFormat/>
    <w:uiPriority w:val="0"/>
    <w:rPr>
      <w:rFonts w:cs="OpenSymbol"/>
    </w:rPr>
  </w:style>
  <w:style w:type="character" w:customStyle="1" w:styleId="1815">
    <w:name w:val="ListLabel 1787"/>
    <w:qFormat/>
    <w:uiPriority w:val="0"/>
    <w:rPr>
      <w:rFonts w:cs="OpenSymbol"/>
    </w:rPr>
  </w:style>
  <w:style w:type="character" w:customStyle="1" w:styleId="1816">
    <w:name w:val="ListLabel 1788"/>
    <w:qFormat/>
    <w:uiPriority w:val="0"/>
    <w:rPr>
      <w:rFonts w:ascii="Trebuchet MS" w:hAnsi="Trebuchet MS"/>
      <w:b/>
      <w:color w:val="000000"/>
      <w:spacing w:val="0"/>
      <w:sz w:val="22"/>
      <w:szCs w:val="22"/>
      <w:u w:val="none"/>
      <w:lang w:val="ro-RO"/>
    </w:rPr>
  </w:style>
  <w:style w:type="character" w:customStyle="1" w:styleId="1817">
    <w:name w:val="ListLabel 1789"/>
    <w:qFormat/>
    <w:uiPriority w:val="0"/>
    <w:rPr>
      <w:rFonts w:ascii="Trebuchet MS;sans-serif" w:hAnsi="Trebuchet MS;sans-serif"/>
      <w:b/>
      <w:bCs/>
      <w:color w:val="000000"/>
      <w:sz w:val="24"/>
      <w:u w:val="none"/>
    </w:rPr>
  </w:style>
  <w:style w:type="character" w:customStyle="1" w:styleId="1818">
    <w:name w:val="ListLabel 1790"/>
    <w:qFormat/>
    <w:uiPriority w:val="0"/>
    <w:rPr>
      <w:rFonts w:ascii="Trebuchet MS;sans-serif" w:hAnsi="Trebuchet MS;sans-serif"/>
      <w:b/>
      <w:color w:val="000000"/>
      <w:sz w:val="24"/>
      <w:u w:val="none"/>
      <w:lang w:val="en-US"/>
    </w:rPr>
  </w:style>
  <w:style w:type="character" w:customStyle="1" w:styleId="1819">
    <w:name w:val="ListLabel 1791"/>
    <w:qFormat/>
    <w:uiPriority w:val="0"/>
    <w:rPr>
      <w:rFonts w:ascii="Trebuchet MS;sans-serif" w:hAnsi="Trebuchet MS;sans-serif"/>
      <w:b/>
      <w:color w:val="000000"/>
      <w:sz w:val="24"/>
      <w:u w:val="none"/>
      <w:lang w:val="ro-RO"/>
    </w:rPr>
  </w:style>
  <w:style w:type="character" w:customStyle="1" w:styleId="1820">
    <w:name w:val="ListLabel 1792"/>
    <w:qFormat/>
    <w:uiPriority w:val="0"/>
    <w:rPr>
      <w:rFonts w:ascii="Trebuchet MS;sans-serif" w:hAnsi="Trebuchet MS;sans-serif"/>
      <w:b/>
      <w:bCs/>
      <w:color w:val="000000"/>
      <w:sz w:val="24"/>
      <w:u w:val="none"/>
      <w:lang w:val="en-US"/>
    </w:rPr>
  </w:style>
  <w:style w:type="character" w:customStyle="1" w:styleId="1821">
    <w:name w:val="ListLabel 1793"/>
    <w:qFormat/>
    <w:uiPriority w:val="0"/>
    <w:rPr>
      <w:rFonts w:ascii="Trebuchet MS;sans-serif" w:hAnsi="Trebuchet MS;sans-serif"/>
      <w:b/>
      <w:bCs/>
      <w:color w:val="000000"/>
      <w:sz w:val="24"/>
      <w:u w:val="none"/>
      <w:lang w:val="ro-RO"/>
    </w:rPr>
  </w:style>
  <w:style w:type="character" w:customStyle="1" w:styleId="1822">
    <w:name w:val="ListLabel 1794"/>
    <w:qFormat/>
    <w:uiPriority w:val="0"/>
    <w:rPr>
      <w:rFonts w:ascii="Trebuchet MS" w:hAnsi="Trebuchet MS" w:cs="OpenSymbol"/>
      <w:sz w:val="22"/>
    </w:rPr>
  </w:style>
  <w:style w:type="character" w:customStyle="1" w:styleId="1823">
    <w:name w:val="ListLabel 1795"/>
    <w:qFormat/>
    <w:uiPriority w:val="0"/>
    <w:rPr>
      <w:rFonts w:cs="OpenSymbol"/>
    </w:rPr>
  </w:style>
  <w:style w:type="character" w:customStyle="1" w:styleId="1824">
    <w:name w:val="ListLabel 1796"/>
    <w:qFormat/>
    <w:uiPriority w:val="0"/>
    <w:rPr>
      <w:rFonts w:cs="OpenSymbol"/>
    </w:rPr>
  </w:style>
  <w:style w:type="character" w:customStyle="1" w:styleId="1825">
    <w:name w:val="ListLabel 1797"/>
    <w:qFormat/>
    <w:uiPriority w:val="0"/>
    <w:rPr>
      <w:rFonts w:cs="OpenSymbol"/>
    </w:rPr>
  </w:style>
  <w:style w:type="character" w:customStyle="1" w:styleId="1826">
    <w:name w:val="ListLabel 1798"/>
    <w:qFormat/>
    <w:uiPriority w:val="0"/>
    <w:rPr>
      <w:rFonts w:cs="OpenSymbol"/>
    </w:rPr>
  </w:style>
  <w:style w:type="character" w:customStyle="1" w:styleId="1827">
    <w:name w:val="ListLabel 1799"/>
    <w:qFormat/>
    <w:uiPriority w:val="0"/>
    <w:rPr>
      <w:rFonts w:cs="OpenSymbol"/>
    </w:rPr>
  </w:style>
  <w:style w:type="character" w:customStyle="1" w:styleId="1828">
    <w:name w:val="ListLabel 1800"/>
    <w:qFormat/>
    <w:uiPriority w:val="0"/>
    <w:rPr>
      <w:rFonts w:cs="OpenSymbol"/>
    </w:rPr>
  </w:style>
  <w:style w:type="character" w:customStyle="1" w:styleId="1829">
    <w:name w:val="ListLabel 1801"/>
    <w:qFormat/>
    <w:uiPriority w:val="0"/>
    <w:rPr>
      <w:rFonts w:cs="OpenSymbol"/>
    </w:rPr>
  </w:style>
  <w:style w:type="character" w:customStyle="1" w:styleId="1830">
    <w:name w:val="ListLabel 1802"/>
    <w:qFormat/>
    <w:uiPriority w:val="0"/>
    <w:rPr>
      <w:rFonts w:cs="OpenSymbol"/>
    </w:rPr>
  </w:style>
  <w:style w:type="character" w:customStyle="1" w:styleId="1831">
    <w:name w:val="ListLabel 1803"/>
    <w:qFormat/>
    <w:uiPriority w:val="0"/>
    <w:rPr>
      <w:rFonts w:ascii="Trebuchet MS" w:hAnsi="Trebuchet MS" w:cs="OpenSymbol"/>
      <w:sz w:val="22"/>
    </w:rPr>
  </w:style>
  <w:style w:type="character" w:customStyle="1" w:styleId="1832">
    <w:name w:val="ListLabel 1804"/>
    <w:qFormat/>
    <w:uiPriority w:val="0"/>
    <w:rPr>
      <w:rFonts w:cs="OpenSymbol"/>
    </w:rPr>
  </w:style>
  <w:style w:type="character" w:customStyle="1" w:styleId="1833">
    <w:name w:val="ListLabel 1805"/>
    <w:qFormat/>
    <w:uiPriority w:val="0"/>
    <w:rPr>
      <w:rFonts w:cs="OpenSymbol"/>
    </w:rPr>
  </w:style>
  <w:style w:type="character" w:customStyle="1" w:styleId="1834">
    <w:name w:val="ListLabel 1806"/>
    <w:qFormat/>
    <w:uiPriority w:val="0"/>
    <w:rPr>
      <w:rFonts w:cs="OpenSymbol"/>
    </w:rPr>
  </w:style>
  <w:style w:type="character" w:customStyle="1" w:styleId="1835">
    <w:name w:val="ListLabel 1807"/>
    <w:qFormat/>
    <w:uiPriority w:val="0"/>
    <w:rPr>
      <w:rFonts w:cs="OpenSymbol"/>
    </w:rPr>
  </w:style>
  <w:style w:type="character" w:customStyle="1" w:styleId="1836">
    <w:name w:val="ListLabel 1808"/>
    <w:qFormat/>
    <w:uiPriority w:val="0"/>
    <w:rPr>
      <w:rFonts w:cs="OpenSymbol"/>
    </w:rPr>
  </w:style>
  <w:style w:type="character" w:customStyle="1" w:styleId="1837">
    <w:name w:val="ListLabel 1809"/>
    <w:qFormat/>
    <w:uiPriority w:val="0"/>
    <w:rPr>
      <w:rFonts w:cs="OpenSymbol"/>
    </w:rPr>
  </w:style>
  <w:style w:type="character" w:customStyle="1" w:styleId="1838">
    <w:name w:val="ListLabel 1810"/>
    <w:qFormat/>
    <w:uiPriority w:val="0"/>
    <w:rPr>
      <w:rFonts w:cs="OpenSymbol"/>
    </w:rPr>
  </w:style>
  <w:style w:type="character" w:customStyle="1" w:styleId="1839">
    <w:name w:val="ListLabel 1811"/>
    <w:qFormat/>
    <w:uiPriority w:val="0"/>
    <w:rPr>
      <w:rFonts w:cs="OpenSymbol"/>
    </w:rPr>
  </w:style>
  <w:style w:type="character" w:customStyle="1" w:styleId="1840">
    <w:name w:val="ListLabel 1812"/>
    <w:qFormat/>
    <w:uiPriority w:val="0"/>
    <w:rPr>
      <w:rFonts w:ascii="Trebuchet MS" w:hAnsi="Trebuchet MS" w:cs="OpenSymbol"/>
      <w:sz w:val="22"/>
    </w:rPr>
  </w:style>
  <w:style w:type="character" w:customStyle="1" w:styleId="1841">
    <w:name w:val="ListLabel 1813"/>
    <w:qFormat/>
    <w:uiPriority w:val="0"/>
    <w:rPr>
      <w:rFonts w:cs="OpenSymbol"/>
    </w:rPr>
  </w:style>
  <w:style w:type="character" w:customStyle="1" w:styleId="1842">
    <w:name w:val="ListLabel 1814"/>
    <w:qFormat/>
    <w:uiPriority w:val="0"/>
    <w:rPr>
      <w:rFonts w:cs="OpenSymbol"/>
    </w:rPr>
  </w:style>
  <w:style w:type="character" w:customStyle="1" w:styleId="1843">
    <w:name w:val="ListLabel 1815"/>
    <w:qFormat/>
    <w:uiPriority w:val="0"/>
    <w:rPr>
      <w:rFonts w:cs="OpenSymbol"/>
    </w:rPr>
  </w:style>
  <w:style w:type="character" w:customStyle="1" w:styleId="1844">
    <w:name w:val="ListLabel 1816"/>
    <w:qFormat/>
    <w:uiPriority w:val="0"/>
    <w:rPr>
      <w:rFonts w:cs="OpenSymbol"/>
    </w:rPr>
  </w:style>
  <w:style w:type="character" w:customStyle="1" w:styleId="1845">
    <w:name w:val="ListLabel 1817"/>
    <w:qFormat/>
    <w:uiPriority w:val="0"/>
    <w:rPr>
      <w:rFonts w:cs="OpenSymbol"/>
    </w:rPr>
  </w:style>
  <w:style w:type="character" w:customStyle="1" w:styleId="1846">
    <w:name w:val="ListLabel 1818"/>
    <w:qFormat/>
    <w:uiPriority w:val="0"/>
    <w:rPr>
      <w:rFonts w:cs="OpenSymbol"/>
    </w:rPr>
  </w:style>
  <w:style w:type="character" w:customStyle="1" w:styleId="1847">
    <w:name w:val="ListLabel 1819"/>
    <w:qFormat/>
    <w:uiPriority w:val="0"/>
    <w:rPr>
      <w:rFonts w:cs="OpenSymbol"/>
    </w:rPr>
  </w:style>
  <w:style w:type="character" w:customStyle="1" w:styleId="1848">
    <w:name w:val="ListLabel 1820"/>
    <w:qFormat/>
    <w:uiPriority w:val="0"/>
    <w:rPr>
      <w:rFonts w:cs="OpenSymbol"/>
    </w:rPr>
  </w:style>
  <w:style w:type="character" w:customStyle="1" w:styleId="1849">
    <w:name w:val="ListLabel 1821"/>
    <w:qFormat/>
    <w:uiPriority w:val="0"/>
    <w:rPr>
      <w:rFonts w:ascii="Trebuchet MS" w:hAnsi="Trebuchet MS" w:cs="OpenSymbol"/>
      <w:sz w:val="22"/>
    </w:rPr>
  </w:style>
  <w:style w:type="character" w:customStyle="1" w:styleId="1850">
    <w:name w:val="ListLabel 1822"/>
    <w:qFormat/>
    <w:uiPriority w:val="0"/>
    <w:rPr>
      <w:rFonts w:cs="OpenSymbol"/>
    </w:rPr>
  </w:style>
  <w:style w:type="character" w:customStyle="1" w:styleId="1851">
    <w:name w:val="ListLabel 1823"/>
    <w:qFormat/>
    <w:uiPriority w:val="0"/>
    <w:rPr>
      <w:rFonts w:cs="OpenSymbol"/>
    </w:rPr>
  </w:style>
  <w:style w:type="character" w:customStyle="1" w:styleId="1852">
    <w:name w:val="ListLabel 1824"/>
    <w:qFormat/>
    <w:uiPriority w:val="0"/>
    <w:rPr>
      <w:rFonts w:cs="OpenSymbol"/>
    </w:rPr>
  </w:style>
  <w:style w:type="character" w:customStyle="1" w:styleId="1853">
    <w:name w:val="ListLabel 1825"/>
    <w:qFormat/>
    <w:uiPriority w:val="0"/>
    <w:rPr>
      <w:rFonts w:cs="OpenSymbol"/>
    </w:rPr>
  </w:style>
  <w:style w:type="character" w:customStyle="1" w:styleId="1854">
    <w:name w:val="ListLabel 1826"/>
    <w:qFormat/>
    <w:uiPriority w:val="0"/>
    <w:rPr>
      <w:rFonts w:cs="OpenSymbol"/>
    </w:rPr>
  </w:style>
  <w:style w:type="character" w:customStyle="1" w:styleId="1855">
    <w:name w:val="ListLabel 1827"/>
    <w:qFormat/>
    <w:uiPriority w:val="0"/>
    <w:rPr>
      <w:rFonts w:cs="OpenSymbol"/>
    </w:rPr>
  </w:style>
  <w:style w:type="character" w:customStyle="1" w:styleId="1856">
    <w:name w:val="ListLabel 1828"/>
    <w:qFormat/>
    <w:uiPriority w:val="0"/>
    <w:rPr>
      <w:rFonts w:cs="OpenSymbol"/>
    </w:rPr>
  </w:style>
  <w:style w:type="character" w:customStyle="1" w:styleId="1857">
    <w:name w:val="ListLabel 1829"/>
    <w:qFormat/>
    <w:uiPriority w:val="0"/>
    <w:rPr>
      <w:rFonts w:cs="OpenSymbol"/>
    </w:rPr>
  </w:style>
  <w:style w:type="character" w:customStyle="1" w:styleId="1858">
    <w:name w:val="ListLabel 1830"/>
    <w:qFormat/>
    <w:uiPriority w:val="0"/>
    <w:rPr>
      <w:rFonts w:cs="OpenSymbol"/>
      <w:sz w:val="22"/>
    </w:rPr>
  </w:style>
  <w:style w:type="character" w:customStyle="1" w:styleId="1859">
    <w:name w:val="ListLabel 1831"/>
    <w:qFormat/>
    <w:uiPriority w:val="0"/>
    <w:rPr>
      <w:rFonts w:cs="OpenSymbol"/>
    </w:rPr>
  </w:style>
  <w:style w:type="character" w:customStyle="1" w:styleId="1860">
    <w:name w:val="ListLabel 1832"/>
    <w:qFormat/>
    <w:uiPriority w:val="0"/>
    <w:rPr>
      <w:rFonts w:cs="OpenSymbol"/>
    </w:rPr>
  </w:style>
  <w:style w:type="character" w:customStyle="1" w:styleId="1861">
    <w:name w:val="ListLabel 1833"/>
    <w:qFormat/>
    <w:uiPriority w:val="0"/>
    <w:rPr>
      <w:rFonts w:cs="OpenSymbol"/>
    </w:rPr>
  </w:style>
  <w:style w:type="character" w:customStyle="1" w:styleId="1862">
    <w:name w:val="ListLabel 1834"/>
    <w:qFormat/>
    <w:uiPriority w:val="0"/>
    <w:rPr>
      <w:rFonts w:cs="OpenSymbol"/>
    </w:rPr>
  </w:style>
  <w:style w:type="character" w:customStyle="1" w:styleId="1863">
    <w:name w:val="ListLabel 1835"/>
    <w:qFormat/>
    <w:uiPriority w:val="0"/>
    <w:rPr>
      <w:rFonts w:cs="OpenSymbol"/>
    </w:rPr>
  </w:style>
  <w:style w:type="character" w:customStyle="1" w:styleId="1864">
    <w:name w:val="ListLabel 1836"/>
    <w:qFormat/>
    <w:uiPriority w:val="0"/>
    <w:rPr>
      <w:rFonts w:cs="OpenSymbol"/>
    </w:rPr>
  </w:style>
  <w:style w:type="character" w:customStyle="1" w:styleId="1865">
    <w:name w:val="ListLabel 1837"/>
    <w:qFormat/>
    <w:uiPriority w:val="0"/>
    <w:rPr>
      <w:rFonts w:cs="OpenSymbol"/>
    </w:rPr>
  </w:style>
  <w:style w:type="character" w:customStyle="1" w:styleId="1866">
    <w:name w:val="ListLabel 1838"/>
    <w:qFormat/>
    <w:uiPriority w:val="0"/>
    <w:rPr>
      <w:rFonts w:cs="OpenSymbol"/>
    </w:rPr>
  </w:style>
  <w:style w:type="character" w:customStyle="1" w:styleId="1867">
    <w:name w:val="ListLabel 1839"/>
    <w:qFormat/>
    <w:uiPriority w:val="0"/>
    <w:rPr>
      <w:rFonts w:ascii="Trebuchet MS" w:hAnsi="Trebuchet MS"/>
      <w:b/>
      <w:color w:val="000000"/>
      <w:spacing w:val="0"/>
      <w:sz w:val="22"/>
      <w:szCs w:val="22"/>
      <w:u w:val="none"/>
      <w:lang w:val="ro-RO"/>
    </w:rPr>
  </w:style>
  <w:style w:type="character" w:customStyle="1" w:styleId="1868">
    <w:name w:val="ListLabel 1840"/>
    <w:qFormat/>
    <w:uiPriority w:val="0"/>
    <w:rPr>
      <w:rFonts w:ascii="Trebuchet MS;sans-serif" w:hAnsi="Trebuchet MS;sans-serif"/>
      <w:b/>
      <w:bCs/>
      <w:color w:val="000000"/>
      <w:sz w:val="24"/>
      <w:u w:val="none"/>
    </w:rPr>
  </w:style>
  <w:style w:type="character" w:customStyle="1" w:styleId="1869">
    <w:name w:val="ListLabel 1841"/>
    <w:qFormat/>
    <w:uiPriority w:val="0"/>
    <w:rPr>
      <w:rFonts w:ascii="Trebuchet MS;sans-serif" w:hAnsi="Trebuchet MS;sans-serif"/>
      <w:b/>
      <w:color w:val="000000"/>
      <w:sz w:val="24"/>
      <w:u w:val="none"/>
      <w:lang w:val="en-US"/>
    </w:rPr>
  </w:style>
  <w:style w:type="character" w:customStyle="1" w:styleId="1870">
    <w:name w:val="ListLabel 1842"/>
    <w:qFormat/>
    <w:uiPriority w:val="0"/>
    <w:rPr>
      <w:rFonts w:ascii="Trebuchet MS;sans-serif" w:hAnsi="Trebuchet MS;sans-serif"/>
      <w:b/>
      <w:color w:val="000000"/>
      <w:sz w:val="24"/>
      <w:u w:val="none"/>
      <w:lang w:val="ro-RO"/>
    </w:rPr>
  </w:style>
  <w:style w:type="character" w:customStyle="1" w:styleId="1871">
    <w:name w:val="ListLabel 1843"/>
    <w:qFormat/>
    <w:uiPriority w:val="0"/>
    <w:rPr>
      <w:rFonts w:ascii="Trebuchet MS;sans-serif" w:hAnsi="Trebuchet MS;sans-serif"/>
      <w:b/>
      <w:bCs/>
      <w:color w:val="000000"/>
      <w:sz w:val="24"/>
      <w:u w:val="none"/>
      <w:lang w:val="en-US"/>
    </w:rPr>
  </w:style>
  <w:style w:type="character" w:customStyle="1" w:styleId="1872">
    <w:name w:val="ListLabel 1844"/>
    <w:qFormat/>
    <w:uiPriority w:val="0"/>
    <w:rPr>
      <w:rFonts w:ascii="Trebuchet MS;sans-serif" w:hAnsi="Trebuchet MS;sans-serif"/>
      <w:b/>
      <w:bCs/>
      <w:color w:val="000000"/>
      <w:sz w:val="24"/>
      <w:u w:val="none"/>
      <w:lang w:val="ro-RO"/>
    </w:rPr>
  </w:style>
  <w:style w:type="character" w:customStyle="1" w:styleId="1873">
    <w:name w:val="ListLabel 1845"/>
    <w:qFormat/>
    <w:uiPriority w:val="0"/>
    <w:rPr>
      <w:rFonts w:ascii="Trebuchet MS;sans-serif" w:hAnsi="Trebuchet MS;sans-serif"/>
      <w:b/>
      <w:bCs/>
      <w:color w:val="000000"/>
      <w:sz w:val="22"/>
      <w:szCs w:val="22"/>
      <w:u w:val="none"/>
    </w:rPr>
  </w:style>
  <w:style w:type="character" w:customStyle="1" w:styleId="1874">
    <w:name w:val="ListLabel 1846"/>
    <w:qFormat/>
    <w:uiPriority w:val="0"/>
    <w:rPr>
      <w:rFonts w:ascii="Trebuchet MS" w:hAnsi="Trebuchet MS" w:cs="OpenSymbol"/>
      <w:sz w:val="22"/>
    </w:rPr>
  </w:style>
  <w:style w:type="character" w:customStyle="1" w:styleId="1875">
    <w:name w:val="ListLabel 1847"/>
    <w:qFormat/>
    <w:uiPriority w:val="0"/>
    <w:rPr>
      <w:rFonts w:cs="OpenSymbol"/>
    </w:rPr>
  </w:style>
  <w:style w:type="character" w:customStyle="1" w:styleId="1876">
    <w:name w:val="ListLabel 1848"/>
    <w:qFormat/>
    <w:uiPriority w:val="0"/>
    <w:rPr>
      <w:rFonts w:cs="OpenSymbol"/>
    </w:rPr>
  </w:style>
  <w:style w:type="character" w:customStyle="1" w:styleId="1877">
    <w:name w:val="ListLabel 1849"/>
    <w:qFormat/>
    <w:uiPriority w:val="0"/>
    <w:rPr>
      <w:rFonts w:cs="OpenSymbol"/>
    </w:rPr>
  </w:style>
  <w:style w:type="character" w:customStyle="1" w:styleId="1878">
    <w:name w:val="ListLabel 1850"/>
    <w:qFormat/>
    <w:uiPriority w:val="0"/>
    <w:rPr>
      <w:rFonts w:cs="OpenSymbol"/>
    </w:rPr>
  </w:style>
  <w:style w:type="character" w:customStyle="1" w:styleId="1879">
    <w:name w:val="ListLabel 1851"/>
    <w:qFormat/>
    <w:uiPriority w:val="0"/>
    <w:rPr>
      <w:rFonts w:cs="OpenSymbol"/>
    </w:rPr>
  </w:style>
  <w:style w:type="character" w:customStyle="1" w:styleId="1880">
    <w:name w:val="ListLabel 1852"/>
    <w:qFormat/>
    <w:uiPriority w:val="0"/>
    <w:rPr>
      <w:rFonts w:cs="OpenSymbol"/>
    </w:rPr>
  </w:style>
  <w:style w:type="character" w:customStyle="1" w:styleId="1881">
    <w:name w:val="ListLabel 1853"/>
    <w:qFormat/>
    <w:uiPriority w:val="0"/>
    <w:rPr>
      <w:rFonts w:cs="OpenSymbol"/>
    </w:rPr>
  </w:style>
  <w:style w:type="character" w:customStyle="1" w:styleId="1882">
    <w:name w:val="ListLabel 1854"/>
    <w:qFormat/>
    <w:uiPriority w:val="0"/>
    <w:rPr>
      <w:rFonts w:cs="OpenSymbol"/>
    </w:rPr>
  </w:style>
  <w:style w:type="character" w:customStyle="1" w:styleId="1883">
    <w:name w:val="ListLabel 1855"/>
    <w:qFormat/>
    <w:uiPriority w:val="0"/>
    <w:rPr>
      <w:rFonts w:ascii="Trebuchet MS" w:hAnsi="Trebuchet MS" w:cs="OpenSymbol"/>
      <w:sz w:val="22"/>
    </w:rPr>
  </w:style>
  <w:style w:type="character" w:customStyle="1" w:styleId="1884">
    <w:name w:val="ListLabel 1856"/>
    <w:qFormat/>
    <w:uiPriority w:val="0"/>
    <w:rPr>
      <w:rFonts w:cs="OpenSymbol"/>
    </w:rPr>
  </w:style>
  <w:style w:type="character" w:customStyle="1" w:styleId="1885">
    <w:name w:val="ListLabel 1857"/>
    <w:qFormat/>
    <w:uiPriority w:val="0"/>
    <w:rPr>
      <w:rFonts w:cs="OpenSymbol"/>
    </w:rPr>
  </w:style>
  <w:style w:type="character" w:customStyle="1" w:styleId="1886">
    <w:name w:val="ListLabel 1858"/>
    <w:qFormat/>
    <w:uiPriority w:val="0"/>
    <w:rPr>
      <w:rFonts w:cs="OpenSymbol"/>
    </w:rPr>
  </w:style>
  <w:style w:type="character" w:customStyle="1" w:styleId="1887">
    <w:name w:val="ListLabel 1859"/>
    <w:qFormat/>
    <w:uiPriority w:val="0"/>
    <w:rPr>
      <w:rFonts w:cs="OpenSymbol"/>
    </w:rPr>
  </w:style>
  <w:style w:type="character" w:customStyle="1" w:styleId="1888">
    <w:name w:val="ListLabel 1860"/>
    <w:qFormat/>
    <w:uiPriority w:val="0"/>
    <w:rPr>
      <w:rFonts w:cs="OpenSymbol"/>
    </w:rPr>
  </w:style>
  <w:style w:type="character" w:customStyle="1" w:styleId="1889">
    <w:name w:val="ListLabel 1861"/>
    <w:qFormat/>
    <w:uiPriority w:val="0"/>
    <w:rPr>
      <w:rFonts w:cs="OpenSymbol"/>
    </w:rPr>
  </w:style>
  <w:style w:type="character" w:customStyle="1" w:styleId="1890">
    <w:name w:val="ListLabel 1862"/>
    <w:qFormat/>
    <w:uiPriority w:val="0"/>
    <w:rPr>
      <w:rFonts w:cs="OpenSymbol"/>
    </w:rPr>
  </w:style>
  <w:style w:type="character" w:customStyle="1" w:styleId="1891">
    <w:name w:val="ListLabel 1863"/>
    <w:qFormat/>
    <w:uiPriority w:val="0"/>
    <w:rPr>
      <w:rFonts w:cs="OpenSymbol"/>
    </w:rPr>
  </w:style>
  <w:style w:type="character" w:customStyle="1" w:styleId="1892">
    <w:name w:val="ListLabel 1864"/>
    <w:qFormat/>
    <w:uiPriority w:val="0"/>
    <w:rPr>
      <w:rFonts w:ascii="Trebuchet MS" w:hAnsi="Trebuchet MS" w:cs="OpenSymbol"/>
      <w:sz w:val="22"/>
    </w:rPr>
  </w:style>
  <w:style w:type="character" w:customStyle="1" w:styleId="1893">
    <w:name w:val="ListLabel 1865"/>
    <w:qFormat/>
    <w:uiPriority w:val="0"/>
    <w:rPr>
      <w:rFonts w:cs="OpenSymbol"/>
    </w:rPr>
  </w:style>
  <w:style w:type="character" w:customStyle="1" w:styleId="1894">
    <w:name w:val="ListLabel 1866"/>
    <w:qFormat/>
    <w:uiPriority w:val="0"/>
    <w:rPr>
      <w:rFonts w:cs="OpenSymbol"/>
    </w:rPr>
  </w:style>
  <w:style w:type="character" w:customStyle="1" w:styleId="1895">
    <w:name w:val="ListLabel 1867"/>
    <w:qFormat/>
    <w:uiPriority w:val="0"/>
    <w:rPr>
      <w:rFonts w:cs="OpenSymbol"/>
    </w:rPr>
  </w:style>
  <w:style w:type="character" w:customStyle="1" w:styleId="1896">
    <w:name w:val="ListLabel 1868"/>
    <w:qFormat/>
    <w:uiPriority w:val="0"/>
    <w:rPr>
      <w:rFonts w:cs="OpenSymbol"/>
    </w:rPr>
  </w:style>
  <w:style w:type="character" w:customStyle="1" w:styleId="1897">
    <w:name w:val="ListLabel 1869"/>
    <w:qFormat/>
    <w:uiPriority w:val="0"/>
    <w:rPr>
      <w:rFonts w:cs="OpenSymbol"/>
    </w:rPr>
  </w:style>
  <w:style w:type="character" w:customStyle="1" w:styleId="1898">
    <w:name w:val="ListLabel 1870"/>
    <w:qFormat/>
    <w:uiPriority w:val="0"/>
    <w:rPr>
      <w:rFonts w:cs="OpenSymbol"/>
    </w:rPr>
  </w:style>
  <w:style w:type="character" w:customStyle="1" w:styleId="1899">
    <w:name w:val="ListLabel 1871"/>
    <w:qFormat/>
    <w:uiPriority w:val="0"/>
    <w:rPr>
      <w:rFonts w:cs="OpenSymbol"/>
    </w:rPr>
  </w:style>
  <w:style w:type="character" w:customStyle="1" w:styleId="1900">
    <w:name w:val="ListLabel 1872"/>
    <w:qFormat/>
    <w:uiPriority w:val="0"/>
    <w:rPr>
      <w:rFonts w:cs="OpenSymbol"/>
    </w:rPr>
  </w:style>
  <w:style w:type="character" w:customStyle="1" w:styleId="1901">
    <w:name w:val="ListLabel 1873"/>
    <w:qFormat/>
    <w:uiPriority w:val="0"/>
    <w:rPr>
      <w:rFonts w:ascii="Trebuchet MS" w:hAnsi="Trebuchet MS" w:cs="OpenSymbol"/>
      <w:sz w:val="22"/>
    </w:rPr>
  </w:style>
  <w:style w:type="character" w:customStyle="1" w:styleId="1902">
    <w:name w:val="ListLabel 1874"/>
    <w:qFormat/>
    <w:uiPriority w:val="0"/>
    <w:rPr>
      <w:rFonts w:cs="OpenSymbol"/>
    </w:rPr>
  </w:style>
  <w:style w:type="character" w:customStyle="1" w:styleId="1903">
    <w:name w:val="ListLabel 1875"/>
    <w:qFormat/>
    <w:uiPriority w:val="0"/>
    <w:rPr>
      <w:rFonts w:cs="OpenSymbol"/>
    </w:rPr>
  </w:style>
  <w:style w:type="character" w:customStyle="1" w:styleId="1904">
    <w:name w:val="ListLabel 1876"/>
    <w:qFormat/>
    <w:uiPriority w:val="0"/>
    <w:rPr>
      <w:rFonts w:cs="OpenSymbol"/>
    </w:rPr>
  </w:style>
  <w:style w:type="character" w:customStyle="1" w:styleId="1905">
    <w:name w:val="ListLabel 1877"/>
    <w:qFormat/>
    <w:uiPriority w:val="0"/>
    <w:rPr>
      <w:rFonts w:cs="OpenSymbol"/>
    </w:rPr>
  </w:style>
  <w:style w:type="character" w:customStyle="1" w:styleId="1906">
    <w:name w:val="ListLabel 1878"/>
    <w:qFormat/>
    <w:uiPriority w:val="0"/>
    <w:rPr>
      <w:rFonts w:cs="OpenSymbol"/>
    </w:rPr>
  </w:style>
  <w:style w:type="character" w:customStyle="1" w:styleId="1907">
    <w:name w:val="ListLabel 1879"/>
    <w:qFormat/>
    <w:uiPriority w:val="0"/>
    <w:rPr>
      <w:rFonts w:cs="OpenSymbol"/>
    </w:rPr>
  </w:style>
  <w:style w:type="character" w:customStyle="1" w:styleId="1908">
    <w:name w:val="ListLabel 1880"/>
    <w:qFormat/>
    <w:uiPriority w:val="0"/>
    <w:rPr>
      <w:rFonts w:cs="OpenSymbol"/>
    </w:rPr>
  </w:style>
  <w:style w:type="character" w:customStyle="1" w:styleId="1909">
    <w:name w:val="ListLabel 1881"/>
    <w:qFormat/>
    <w:uiPriority w:val="0"/>
    <w:rPr>
      <w:rFonts w:cs="OpenSymbol"/>
    </w:rPr>
  </w:style>
  <w:style w:type="character" w:customStyle="1" w:styleId="1910">
    <w:name w:val="ListLabel 1882"/>
    <w:qFormat/>
    <w:uiPriority w:val="0"/>
    <w:rPr>
      <w:rFonts w:ascii="Trebuchet MS" w:hAnsi="Trebuchet MS" w:cs="OpenSymbol"/>
      <w:sz w:val="22"/>
    </w:rPr>
  </w:style>
  <w:style w:type="character" w:customStyle="1" w:styleId="1911">
    <w:name w:val="ListLabel 1883"/>
    <w:qFormat/>
    <w:uiPriority w:val="0"/>
    <w:rPr>
      <w:rFonts w:cs="OpenSymbol"/>
    </w:rPr>
  </w:style>
  <w:style w:type="character" w:customStyle="1" w:styleId="1912">
    <w:name w:val="ListLabel 1884"/>
    <w:qFormat/>
    <w:uiPriority w:val="0"/>
    <w:rPr>
      <w:rFonts w:cs="OpenSymbol"/>
    </w:rPr>
  </w:style>
  <w:style w:type="character" w:customStyle="1" w:styleId="1913">
    <w:name w:val="ListLabel 1885"/>
    <w:qFormat/>
    <w:uiPriority w:val="0"/>
    <w:rPr>
      <w:rFonts w:cs="OpenSymbol"/>
    </w:rPr>
  </w:style>
  <w:style w:type="character" w:customStyle="1" w:styleId="1914">
    <w:name w:val="ListLabel 1886"/>
    <w:qFormat/>
    <w:uiPriority w:val="0"/>
    <w:rPr>
      <w:rFonts w:cs="OpenSymbol"/>
    </w:rPr>
  </w:style>
  <w:style w:type="character" w:customStyle="1" w:styleId="1915">
    <w:name w:val="ListLabel 1887"/>
    <w:qFormat/>
    <w:uiPriority w:val="0"/>
    <w:rPr>
      <w:rFonts w:cs="OpenSymbol"/>
    </w:rPr>
  </w:style>
  <w:style w:type="character" w:customStyle="1" w:styleId="1916">
    <w:name w:val="ListLabel 1888"/>
    <w:qFormat/>
    <w:uiPriority w:val="0"/>
    <w:rPr>
      <w:rFonts w:cs="OpenSymbol"/>
    </w:rPr>
  </w:style>
  <w:style w:type="character" w:customStyle="1" w:styleId="1917">
    <w:name w:val="ListLabel 1889"/>
    <w:qFormat/>
    <w:uiPriority w:val="0"/>
    <w:rPr>
      <w:rFonts w:cs="OpenSymbol"/>
    </w:rPr>
  </w:style>
  <w:style w:type="character" w:customStyle="1" w:styleId="1918">
    <w:name w:val="ListLabel 1890"/>
    <w:qFormat/>
    <w:uiPriority w:val="0"/>
    <w:rPr>
      <w:rFonts w:cs="OpenSymbol"/>
    </w:rPr>
  </w:style>
  <w:style w:type="character" w:customStyle="1" w:styleId="1919">
    <w:name w:val="ListLabel 1891"/>
    <w:qFormat/>
    <w:uiPriority w:val="0"/>
    <w:rPr>
      <w:rFonts w:ascii="Trebuchet MS" w:hAnsi="Trebuchet MS" w:cs="OpenSymbol"/>
      <w:sz w:val="22"/>
    </w:rPr>
  </w:style>
  <w:style w:type="character" w:customStyle="1" w:styleId="1920">
    <w:name w:val="ListLabel 1892"/>
    <w:qFormat/>
    <w:uiPriority w:val="0"/>
    <w:rPr>
      <w:rFonts w:cs="OpenSymbol"/>
    </w:rPr>
  </w:style>
  <w:style w:type="character" w:customStyle="1" w:styleId="1921">
    <w:name w:val="ListLabel 1893"/>
    <w:qFormat/>
    <w:uiPriority w:val="0"/>
    <w:rPr>
      <w:rFonts w:cs="OpenSymbol"/>
    </w:rPr>
  </w:style>
  <w:style w:type="character" w:customStyle="1" w:styleId="1922">
    <w:name w:val="ListLabel 1894"/>
    <w:qFormat/>
    <w:uiPriority w:val="0"/>
    <w:rPr>
      <w:rFonts w:cs="OpenSymbol"/>
    </w:rPr>
  </w:style>
  <w:style w:type="character" w:customStyle="1" w:styleId="1923">
    <w:name w:val="ListLabel 1895"/>
    <w:qFormat/>
    <w:uiPriority w:val="0"/>
    <w:rPr>
      <w:rFonts w:cs="OpenSymbol"/>
    </w:rPr>
  </w:style>
  <w:style w:type="character" w:customStyle="1" w:styleId="1924">
    <w:name w:val="ListLabel 1896"/>
    <w:qFormat/>
    <w:uiPriority w:val="0"/>
    <w:rPr>
      <w:rFonts w:cs="OpenSymbol"/>
    </w:rPr>
  </w:style>
  <w:style w:type="character" w:customStyle="1" w:styleId="1925">
    <w:name w:val="ListLabel 1897"/>
    <w:qFormat/>
    <w:uiPriority w:val="0"/>
    <w:rPr>
      <w:rFonts w:cs="OpenSymbol"/>
    </w:rPr>
  </w:style>
  <w:style w:type="character" w:customStyle="1" w:styleId="1926">
    <w:name w:val="ListLabel 1898"/>
    <w:qFormat/>
    <w:uiPriority w:val="0"/>
    <w:rPr>
      <w:rFonts w:cs="OpenSymbol"/>
    </w:rPr>
  </w:style>
  <w:style w:type="character" w:customStyle="1" w:styleId="1927">
    <w:name w:val="ListLabel 1899"/>
    <w:qFormat/>
    <w:uiPriority w:val="0"/>
    <w:rPr>
      <w:rFonts w:cs="OpenSymbol"/>
    </w:rPr>
  </w:style>
  <w:style w:type="character" w:customStyle="1" w:styleId="1928">
    <w:name w:val="ListLabel 1900"/>
    <w:qFormat/>
    <w:uiPriority w:val="0"/>
    <w:rPr>
      <w:rFonts w:ascii="Trebuchet MS" w:hAnsi="Trebuchet MS" w:cs="OpenSymbol"/>
      <w:sz w:val="22"/>
    </w:rPr>
  </w:style>
  <w:style w:type="character" w:customStyle="1" w:styleId="1929">
    <w:name w:val="ListLabel 1901"/>
    <w:qFormat/>
    <w:uiPriority w:val="0"/>
    <w:rPr>
      <w:rFonts w:cs="OpenSymbol"/>
    </w:rPr>
  </w:style>
  <w:style w:type="character" w:customStyle="1" w:styleId="1930">
    <w:name w:val="ListLabel 1902"/>
    <w:qFormat/>
    <w:uiPriority w:val="0"/>
    <w:rPr>
      <w:rFonts w:cs="OpenSymbol"/>
    </w:rPr>
  </w:style>
  <w:style w:type="character" w:customStyle="1" w:styleId="1931">
    <w:name w:val="ListLabel 1903"/>
    <w:qFormat/>
    <w:uiPriority w:val="0"/>
    <w:rPr>
      <w:rFonts w:cs="OpenSymbol"/>
    </w:rPr>
  </w:style>
  <w:style w:type="character" w:customStyle="1" w:styleId="1932">
    <w:name w:val="ListLabel 1904"/>
    <w:qFormat/>
    <w:uiPriority w:val="0"/>
    <w:rPr>
      <w:rFonts w:cs="OpenSymbol"/>
    </w:rPr>
  </w:style>
  <w:style w:type="character" w:customStyle="1" w:styleId="1933">
    <w:name w:val="ListLabel 1905"/>
    <w:qFormat/>
    <w:uiPriority w:val="0"/>
    <w:rPr>
      <w:rFonts w:cs="OpenSymbol"/>
    </w:rPr>
  </w:style>
  <w:style w:type="character" w:customStyle="1" w:styleId="1934">
    <w:name w:val="ListLabel 1906"/>
    <w:qFormat/>
    <w:uiPriority w:val="0"/>
    <w:rPr>
      <w:rFonts w:cs="OpenSymbol"/>
    </w:rPr>
  </w:style>
  <w:style w:type="character" w:customStyle="1" w:styleId="1935">
    <w:name w:val="ListLabel 1907"/>
    <w:qFormat/>
    <w:uiPriority w:val="0"/>
    <w:rPr>
      <w:rFonts w:cs="OpenSymbol"/>
    </w:rPr>
  </w:style>
  <w:style w:type="character" w:customStyle="1" w:styleId="1936">
    <w:name w:val="ListLabel 1908"/>
    <w:qFormat/>
    <w:uiPriority w:val="0"/>
    <w:rPr>
      <w:rFonts w:cs="OpenSymbol"/>
    </w:rPr>
  </w:style>
  <w:style w:type="character" w:customStyle="1" w:styleId="1937">
    <w:name w:val="ListLabel 1909"/>
    <w:qFormat/>
    <w:uiPriority w:val="0"/>
    <w:rPr>
      <w:rFonts w:ascii="Trebuchet MS" w:hAnsi="Trebuchet MS" w:cs="OpenSymbol"/>
      <w:sz w:val="22"/>
    </w:rPr>
  </w:style>
  <w:style w:type="character" w:customStyle="1" w:styleId="1938">
    <w:name w:val="ListLabel 1910"/>
    <w:qFormat/>
    <w:uiPriority w:val="0"/>
    <w:rPr>
      <w:rFonts w:cs="OpenSymbol"/>
    </w:rPr>
  </w:style>
  <w:style w:type="character" w:customStyle="1" w:styleId="1939">
    <w:name w:val="ListLabel 1911"/>
    <w:qFormat/>
    <w:uiPriority w:val="0"/>
    <w:rPr>
      <w:rFonts w:cs="OpenSymbol"/>
    </w:rPr>
  </w:style>
  <w:style w:type="character" w:customStyle="1" w:styleId="1940">
    <w:name w:val="ListLabel 1912"/>
    <w:qFormat/>
    <w:uiPriority w:val="0"/>
    <w:rPr>
      <w:rFonts w:cs="OpenSymbol"/>
    </w:rPr>
  </w:style>
  <w:style w:type="character" w:customStyle="1" w:styleId="1941">
    <w:name w:val="ListLabel 1913"/>
    <w:qFormat/>
    <w:uiPriority w:val="0"/>
    <w:rPr>
      <w:rFonts w:cs="OpenSymbol"/>
    </w:rPr>
  </w:style>
  <w:style w:type="character" w:customStyle="1" w:styleId="1942">
    <w:name w:val="ListLabel 1914"/>
    <w:qFormat/>
    <w:uiPriority w:val="0"/>
    <w:rPr>
      <w:rFonts w:cs="OpenSymbol"/>
    </w:rPr>
  </w:style>
  <w:style w:type="character" w:customStyle="1" w:styleId="1943">
    <w:name w:val="ListLabel 1915"/>
    <w:qFormat/>
    <w:uiPriority w:val="0"/>
    <w:rPr>
      <w:rFonts w:cs="OpenSymbol"/>
    </w:rPr>
  </w:style>
  <w:style w:type="character" w:customStyle="1" w:styleId="1944">
    <w:name w:val="ListLabel 1916"/>
    <w:qFormat/>
    <w:uiPriority w:val="0"/>
    <w:rPr>
      <w:rFonts w:cs="OpenSymbol"/>
    </w:rPr>
  </w:style>
  <w:style w:type="character" w:customStyle="1" w:styleId="1945">
    <w:name w:val="ListLabel 1917"/>
    <w:qFormat/>
    <w:uiPriority w:val="0"/>
    <w:rPr>
      <w:rFonts w:cs="OpenSymbol"/>
    </w:rPr>
  </w:style>
  <w:style w:type="character" w:customStyle="1" w:styleId="1946">
    <w:name w:val="ListLabel 1918"/>
    <w:qFormat/>
    <w:uiPriority w:val="0"/>
    <w:rPr>
      <w:rFonts w:ascii="Trebuchet MS" w:hAnsi="Trebuchet MS" w:cs="OpenSymbol"/>
      <w:sz w:val="22"/>
    </w:rPr>
  </w:style>
  <w:style w:type="character" w:customStyle="1" w:styleId="1947">
    <w:name w:val="ListLabel 1919"/>
    <w:qFormat/>
    <w:uiPriority w:val="0"/>
    <w:rPr>
      <w:rFonts w:cs="OpenSymbol"/>
    </w:rPr>
  </w:style>
  <w:style w:type="character" w:customStyle="1" w:styleId="1948">
    <w:name w:val="ListLabel 1920"/>
    <w:qFormat/>
    <w:uiPriority w:val="0"/>
    <w:rPr>
      <w:rFonts w:cs="OpenSymbol"/>
    </w:rPr>
  </w:style>
  <w:style w:type="character" w:customStyle="1" w:styleId="1949">
    <w:name w:val="ListLabel 1921"/>
    <w:qFormat/>
    <w:uiPriority w:val="0"/>
    <w:rPr>
      <w:rFonts w:cs="OpenSymbol"/>
    </w:rPr>
  </w:style>
  <w:style w:type="character" w:customStyle="1" w:styleId="1950">
    <w:name w:val="ListLabel 1922"/>
    <w:qFormat/>
    <w:uiPriority w:val="0"/>
    <w:rPr>
      <w:rFonts w:cs="OpenSymbol"/>
    </w:rPr>
  </w:style>
  <w:style w:type="character" w:customStyle="1" w:styleId="1951">
    <w:name w:val="ListLabel 1923"/>
    <w:qFormat/>
    <w:uiPriority w:val="0"/>
    <w:rPr>
      <w:rFonts w:cs="OpenSymbol"/>
    </w:rPr>
  </w:style>
  <w:style w:type="character" w:customStyle="1" w:styleId="1952">
    <w:name w:val="ListLabel 1924"/>
    <w:qFormat/>
    <w:uiPriority w:val="0"/>
    <w:rPr>
      <w:rFonts w:cs="OpenSymbol"/>
    </w:rPr>
  </w:style>
  <w:style w:type="character" w:customStyle="1" w:styleId="1953">
    <w:name w:val="ListLabel 1925"/>
    <w:qFormat/>
    <w:uiPriority w:val="0"/>
    <w:rPr>
      <w:rFonts w:cs="OpenSymbol"/>
    </w:rPr>
  </w:style>
  <w:style w:type="character" w:customStyle="1" w:styleId="1954">
    <w:name w:val="ListLabel 1926"/>
    <w:qFormat/>
    <w:uiPriority w:val="0"/>
    <w:rPr>
      <w:rFonts w:cs="OpenSymbol"/>
    </w:rPr>
  </w:style>
  <w:style w:type="character" w:customStyle="1" w:styleId="1955">
    <w:name w:val="ListLabel 1927"/>
    <w:qFormat/>
    <w:uiPriority w:val="0"/>
    <w:rPr>
      <w:rFonts w:ascii="Trebuchet MS" w:hAnsi="Trebuchet MS" w:cs="OpenSymbol"/>
      <w:sz w:val="22"/>
    </w:rPr>
  </w:style>
  <w:style w:type="character" w:customStyle="1" w:styleId="1956">
    <w:name w:val="ListLabel 1928"/>
    <w:qFormat/>
    <w:uiPriority w:val="0"/>
    <w:rPr>
      <w:rFonts w:cs="OpenSymbol"/>
    </w:rPr>
  </w:style>
  <w:style w:type="character" w:customStyle="1" w:styleId="1957">
    <w:name w:val="ListLabel 1929"/>
    <w:qFormat/>
    <w:uiPriority w:val="0"/>
    <w:rPr>
      <w:rFonts w:cs="OpenSymbol"/>
    </w:rPr>
  </w:style>
  <w:style w:type="character" w:customStyle="1" w:styleId="1958">
    <w:name w:val="ListLabel 1930"/>
    <w:qFormat/>
    <w:uiPriority w:val="0"/>
    <w:rPr>
      <w:rFonts w:cs="OpenSymbol"/>
    </w:rPr>
  </w:style>
  <w:style w:type="character" w:customStyle="1" w:styleId="1959">
    <w:name w:val="ListLabel 1931"/>
    <w:qFormat/>
    <w:uiPriority w:val="0"/>
    <w:rPr>
      <w:rFonts w:cs="OpenSymbol"/>
    </w:rPr>
  </w:style>
  <w:style w:type="character" w:customStyle="1" w:styleId="1960">
    <w:name w:val="ListLabel 1932"/>
    <w:qFormat/>
    <w:uiPriority w:val="0"/>
    <w:rPr>
      <w:rFonts w:cs="OpenSymbol"/>
    </w:rPr>
  </w:style>
  <w:style w:type="character" w:customStyle="1" w:styleId="1961">
    <w:name w:val="ListLabel 1933"/>
    <w:qFormat/>
    <w:uiPriority w:val="0"/>
    <w:rPr>
      <w:rFonts w:cs="OpenSymbol"/>
    </w:rPr>
  </w:style>
  <w:style w:type="character" w:customStyle="1" w:styleId="1962">
    <w:name w:val="ListLabel 1934"/>
    <w:qFormat/>
    <w:uiPriority w:val="0"/>
    <w:rPr>
      <w:rFonts w:cs="OpenSymbol"/>
    </w:rPr>
  </w:style>
  <w:style w:type="character" w:customStyle="1" w:styleId="1963">
    <w:name w:val="ListLabel 1935"/>
    <w:qFormat/>
    <w:uiPriority w:val="0"/>
    <w:rPr>
      <w:rFonts w:cs="OpenSymbol"/>
    </w:rPr>
  </w:style>
  <w:style w:type="character" w:customStyle="1" w:styleId="1964">
    <w:name w:val="ListLabel 1936"/>
    <w:qFormat/>
    <w:uiPriority w:val="0"/>
    <w:rPr>
      <w:rFonts w:ascii="Trebuchet MS" w:hAnsi="Trebuchet MS" w:cs="OpenSymbol"/>
      <w:sz w:val="22"/>
    </w:rPr>
  </w:style>
  <w:style w:type="character" w:customStyle="1" w:styleId="1965">
    <w:name w:val="ListLabel 1937"/>
    <w:qFormat/>
    <w:uiPriority w:val="0"/>
    <w:rPr>
      <w:rFonts w:cs="OpenSymbol"/>
    </w:rPr>
  </w:style>
  <w:style w:type="character" w:customStyle="1" w:styleId="1966">
    <w:name w:val="ListLabel 1938"/>
    <w:qFormat/>
    <w:uiPriority w:val="0"/>
    <w:rPr>
      <w:rFonts w:cs="OpenSymbol"/>
    </w:rPr>
  </w:style>
  <w:style w:type="character" w:customStyle="1" w:styleId="1967">
    <w:name w:val="ListLabel 1939"/>
    <w:qFormat/>
    <w:uiPriority w:val="0"/>
    <w:rPr>
      <w:rFonts w:cs="OpenSymbol"/>
    </w:rPr>
  </w:style>
  <w:style w:type="character" w:customStyle="1" w:styleId="1968">
    <w:name w:val="ListLabel 1940"/>
    <w:qFormat/>
    <w:uiPriority w:val="0"/>
    <w:rPr>
      <w:rFonts w:cs="OpenSymbol"/>
    </w:rPr>
  </w:style>
  <w:style w:type="character" w:customStyle="1" w:styleId="1969">
    <w:name w:val="ListLabel 1941"/>
    <w:qFormat/>
    <w:uiPriority w:val="0"/>
    <w:rPr>
      <w:rFonts w:cs="OpenSymbol"/>
    </w:rPr>
  </w:style>
  <w:style w:type="character" w:customStyle="1" w:styleId="1970">
    <w:name w:val="ListLabel 1942"/>
    <w:qFormat/>
    <w:uiPriority w:val="0"/>
    <w:rPr>
      <w:rFonts w:cs="OpenSymbol"/>
    </w:rPr>
  </w:style>
  <w:style w:type="character" w:customStyle="1" w:styleId="1971">
    <w:name w:val="ListLabel 1943"/>
    <w:qFormat/>
    <w:uiPriority w:val="0"/>
    <w:rPr>
      <w:rFonts w:cs="OpenSymbol"/>
    </w:rPr>
  </w:style>
  <w:style w:type="character" w:customStyle="1" w:styleId="1972">
    <w:name w:val="ListLabel 1944"/>
    <w:qFormat/>
    <w:uiPriority w:val="0"/>
    <w:rPr>
      <w:rFonts w:cs="OpenSymbol"/>
    </w:rPr>
  </w:style>
  <w:style w:type="character" w:customStyle="1" w:styleId="1973">
    <w:name w:val="ListLabel 1945"/>
    <w:qFormat/>
    <w:uiPriority w:val="0"/>
    <w:rPr>
      <w:rFonts w:ascii="Trebuchet MS" w:hAnsi="Trebuchet MS" w:cs="OpenSymbol"/>
      <w:sz w:val="22"/>
    </w:rPr>
  </w:style>
  <w:style w:type="character" w:customStyle="1" w:styleId="1974">
    <w:name w:val="ListLabel 1946"/>
    <w:qFormat/>
    <w:uiPriority w:val="0"/>
    <w:rPr>
      <w:rFonts w:cs="OpenSymbol"/>
    </w:rPr>
  </w:style>
  <w:style w:type="character" w:customStyle="1" w:styleId="1975">
    <w:name w:val="ListLabel 1947"/>
    <w:qFormat/>
    <w:uiPriority w:val="0"/>
    <w:rPr>
      <w:rFonts w:cs="OpenSymbol"/>
    </w:rPr>
  </w:style>
  <w:style w:type="character" w:customStyle="1" w:styleId="1976">
    <w:name w:val="ListLabel 1948"/>
    <w:qFormat/>
    <w:uiPriority w:val="0"/>
    <w:rPr>
      <w:rFonts w:cs="OpenSymbol"/>
    </w:rPr>
  </w:style>
  <w:style w:type="character" w:customStyle="1" w:styleId="1977">
    <w:name w:val="ListLabel 1949"/>
    <w:qFormat/>
    <w:uiPriority w:val="0"/>
    <w:rPr>
      <w:rFonts w:cs="OpenSymbol"/>
    </w:rPr>
  </w:style>
  <w:style w:type="character" w:customStyle="1" w:styleId="1978">
    <w:name w:val="ListLabel 1950"/>
    <w:qFormat/>
    <w:uiPriority w:val="0"/>
    <w:rPr>
      <w:rFonts w:cs="OpenSymbol"/>
    </w:rPr>
  </w:style>
  <w:style w:type="character" w:customStyle="1" w:styleId="1979">
    <w:name w:val="ListLabel 1951"/>
    <w:qFormat/>
    <w:uiPriority w:val="0"/>
    <w:rPr>
      <w:rFonts w:cs="OpenSymbol"/>
    </w:rPr>
  </w:style>
  <w:style w:type="character" w:customStyle="1" w:styleId="1980">
    <w:name w:val="ListLabel 1952"/>
    <w:qFormat/>
    <w:uiPriority w:val="0"/>
    <w:rPr>
      <w:rFonts w:cs="OpenSymbol"/>
    </w:rPr>
  </w:style>
  <w:style w:type="character" w:customStyle="1" w:styleId="1981">
    <w:name w:val="ListLabel 1953"/>
    <w:qFormat/>
    <w:uiPriority w:val="0"/>
    <w:rPr>
      <w:rFonts w:cs="OpenSymbol"/>
    </w:rPr>
  </w:style>
  <w:style w:type="character" w:customStyle="1" w:styleId="1982">
    <w:name w:val="ListLabel 1954"/>
    <w:qFormat/>
    <w:uiPriority w:val="0"/>
    <w:rPr>
      <w:rFonts w:ascii="Trebuchet MS" w:hAnsi="Trebuchet MS" w:cs="OpenSymbol"/>
      <w:sz w:val="22"/>
    </w:rPr>
  </w:style>
  <w:style w:type="character" w:customStyle="1" w:styleId="1983">
    <w:name w:val="ListLabel 1955"/>
    <w:qFormat/>
    <w:uiPriority w:val="0"/>
    <w:rPr>
      <w:rFonts w:cs="OpenSymbol"/>
    </w:rPr>
  </w:style>
  <w:style w:type="character" w:customStyle="1" w:styleId="1984">
    <w:name w:val="ListLabel 1956"/>
    <w:qFormat/>
    <w:uiPriority w:val="0"/>
    <w:rPr>
      <w:rFonts w:cs="OpenSymbol"/>
    </w:rPr>
  </w:style>
  <w:style w:type="character" w:customStyle="1" w:styleId="1985">
    <w:name w:val="ListLabel 1957"/>
    <w:qFormat/>
    <w:uiPriority w:val="0"/>
    <w:rPr>
      <w:rFonts w:cs="OpenSymbol"/>
    </w:rPr>
  </w:style>
  <w:style w:type="character" w:customStyle="1" w:styleId="1986">
    <w:name w:val="ListLabel 1958"/>
    <w:qFormat/>
    <w:uiPriority w:val="0"/>
    <w:rPr>
      <w:rFonts w:cs="OpenSymbol"/>
    </w:rPr>
  </w:style>
  <w:style w:type="character" w:customStyle="1" w:styleId="1987">
    <w:name w:val="ListLabel 1959"/>
    <w:qFormat/>
    <w:uiPriority w:val="0"/>
    <w:rPr>
      <w:rFonts w:cs="OpenSymbol"/>
    </w:rPr>
  </w:style>
  <w:style w:type="character" w:customStyle="1" w:styleId="1988">
    <w:name w:val="ListLabel 1960"/>
    <w:qFormat/>
    <w:uiPriority w:val="0"/>
    <w:rPr>
      <w:rFonts w:cs="OpenSymbol"/>
    </w:rPr>
  </w:style>
  <w:style w:type="character" w:customStyle="1" w:styleId="1989">
    <w:name w:val="ListLabel 1961"/>
    <w:qFormat/>
    <w:uiPriority w:val="0"/>
    <w:rPr>
      <w:rFonts w:cs="OpenSymbol"/>
    </w:rPr>
  </w:style>
  <w:style w:type="character" w:customStyle="1" w:styleId="1990">
    <w:name w:val="ListLabel 1962"/>
    <w:qFormat/>
    <w:uiPriority w:val="0"/>
    <w:rPr>
      <w:rFonts w:cs="OpenSymbol"/>
    </w:rPr>
  </w:style>
  <w:style w:type="character" w:customStyle="1" w:styleId="1991">
    <w:name w:val="ListLabel 1963"/>
    <w:qFormat/>
    <w:uiPriority w:val="0"/>
    <w:rPr>
      <w:rFonts w:ascii="Trebuchet MS" w:hAnsi="Trebuchet MS" w:cs="OpenSymbol"/>
      <w:sz w:val="22"/>
    </w:rPr>
  </w:style>
  <w:style w:type="character" w:customStyle="1" w:styleId="1992">
    <w:name w:val="ListLabel 1964"/>
    <w:qFormat/>
    <w:uiPriority w:val="0"/>
    <w:rPr>
      <w:rFonts w:cs="OpenSymbol"/>
    </w:rPr>
  </w:style>
  <w:style w:type="character" w:customStyle="1" w:styleId="1993">
    <w:name w:val="ListLabel 1965"/>
    <w:qFormat/>
    <w:uiPriority w:val="0"/>
    <w:rPr>
      <w:rFonts w:cs="OpenSymbol"/>
    </w:rPr>
  </w:style>
  <w:style w:type="character" w:customStyle="1" w:styleId="1994">
    <w:name w:val="ListLabel 1966"/>
    <w:qFormat/>
    <w:uiPriority w:val="0"/>
    <w:rPr>
      <w:rFonts w:cs="OpenSymbol"/>
    </w:rPr>
  </w:style>
  <w:style w:type="character" w:customStyle="1" w:styleId="1995">
    <w:name w:val="ListLabel 1967"/>
    <w:qFormat/>
    <w:uiPriority w:val="0"/>
    <w:rPr>
      <w:rFonts w:cs="OpenSymbol"/>
    </w:rPr>
  </w:style>
  <w:style w:type="character" w:customStyle="1" w:styleId="1996">
    <w:name w:val="ListLabel 1968"/>
    <w:qFormat/>
    <w:uiPriority w:val="0"/>
    <w:rPr>
      <w:rFonts w:cs="OpenSymbol"/>
    </w:rPr>
  </w:style>
  <w:style w:type="character" w:customStyle="1" w:styleId="1997">
    <w:name w:val="ListLabel 1969"/>
    <w:qFormat/>
    <w:uiPriority w:val="0"/>
    <w:rPr>
      <w:rFonts w:cs="OpenSymbol"/>
    </w:rPr>
  </w:style>
  <w:style w:type="character" w:customStyle="1" w:styleId="1998">
    <w:name w:val="ListLabel 1970"/>
    <w:qFormat/>
    <w:uiPriority w:val="0"/>
    <w:rPr>
      <w:rFonts w:cs="OpenSymbol"/>
    </w:rPr>
  </w:style>
  <w:style w:type="character" w:customStyle="1" w:styleId="1999">
    <w:name w:val="ListLabel 1971"/>
    <w:qFormat/>
    <w:uiPriority w:val="0"/>
    <w:rPr>
      <w:rFonts w:cs="OpenSymbol"/>
    </w:rPr>
  </w:style>
  <w:style w:type="character" w:customStyle="1" w:styleId="2000">
    <w:name w:val="ListLabel 1972"/>
    <w:qFormat/>
    <w:uiPriority w:val="0"/>
    <w:rPr>
      <w:rFonts w:ascii="Trebuchet MS" w:hAnsi="Trebuchet MS" w:cs="OpenSymbol"/>
      <w:sz w:val="22"/>
    </w:rPr>
  </w:style>
  <w:style w:type="character" w:customStyle="1" w:styleId="2001">
    <w:name w:val="ListLabel 1973"/>
    <w:qFormat/>
    <w:uiPriority w:val="0"/>
    <w:rPr>
      <w:rFonts w:cs="OpenSymbol"/>
    </w:rPr>
  </w:style>
  <w:style w:type="character" w:customStyle="1" w:styleId="2002">
    <w:name w:val="ListLabel 1974"/>
    <w:qFormat/>
    <w:uiPriority w:val="0"/>
    <w:rPr>
      <w:rFonts w:cs="OpenSymbol"/>
    </w:rPr>
  </w:style>
  <w:style w:type="character" w:customStyle="1" w:styleId="2003">
    <w:name w:val="ListLabel 1975"/>
    <w:qFormat/>
    <w:uiPriority w:val="0"/>
    <w:rPr>
      <w:rFonts w:cs="OpenSymbol"/>
    </w:rPr>
  </w:style>
  <w:style w:type="character" w:customStyle="1" w:styleId="2004">
    <w:name w:val="ListLabel 1976"/>
    <w:qFormat/>
    <w:uiPriority w:val="0"/>
    <w:rPr>
      <w:rFonts w:cs="OpenSymbol"/>
    </w:rPr>
  </w:style>
  <w:style w:type="character" w:customStyle="1" w:styleId="2005">
    <w:name w:val="ListLabel 1977"/>
    <w:qFormat/>
    <w:uiPriority w:val="0"/>
    <w:rPr>
      <w:rFonts w:cs="OpenSymbol"/>
    </w:rPr>
  </w:style>
  <w:style w:type="character" w:customStyle="1" w:styleId="2006">
    <w:name w:val="ListLabel 1978"/>
    <w:qFormat/>
    <w:uiPriority w:val="0"/>
    <w:rPr>
      <w:rFonts w:cs="OpenSymbol"/>
    </w:rPr>
  </w:style>
  <w:style w:type="character" w:customStyle="1" w:styleId="2007">
    <w:name w:val="ListLabel 1979"/>
    <w:qFormat/>
    <w:uiPriority w:val="0"/>
    <w:rPr>
      <w:rFonts w:cs="OpenSymbol"/>
    </w:rPr>
  </w:style>
  <w:style w:type="character" w:customStyle="1" w:styleId="2008">
    <w:name w:val="ListLabel 1980"/>
    <w:qFormat/>
    <w:uiPriority w:val="0"/>
    <w:rPr>
      <w:rFonts w:cs="OpenSymbol"/>
    </w:rPr>
  </w:style>
  <w:style w:type="character" w:customStyle="1" w:styleId="2009">
    <w:name w:val="ListLabel 1981"/>
    <w:qFormat/>
    <w:uiPriority w:val="0"/>
    <w:rPr>
      <w:rFonts w:ascii="Trebuchet MS" w:hAnsi="Trebuchet MS" w:cs="OpenSymbol"/>
      <w:sz w:val="22"/>
    </w:rPr>
  </w:style>
  <w:style w:type="character" w:customStyle="1" w:styleId="2010">
    <w:name w:val="ListLabel 1982"/>
    <w:qFormat/>
    <w:uiPriority w:val="0"/>
    <w:rPr>
      <w:rFonts w:cs="OpenSymbol"/>
    </w:rPr>
  </w:style>
  <w:style w:type="character" w:customStyle="1" w:styleId="2011">
    <w:name w:val="ListLabel 1983"/>
    <w:qFormat/>
    <w:uiPriority w:val="0"/>
    <w:rPr>
      <w:rFonts w:cs="OpenSymbol"/>
    </w:rPr>
  </w:style>
  <w:style w:type="character" w:customStyle="1" w:styleId="2012">
    <w:name w:val="ListLabel 1984"/>
    <w:qFormat/>
    <w:uiPriority w:val="0"/>
    <w:rPr>
      <w:rFonts w:cs="OpenSymbol"/>
    </w:rPr>
  </w:style>
  <w:style w:type="character" w:customStyle="1" w:styleId="2013">
    <w:name w:val="ListLabel 1985"/>
    <w:qFormat/>
    <w:uiPriority w:val="0"/>
    <w:rPr>
      <w:rFonts w:cs="OpenSymbol"/>
    </w:rPr>
  </w:style>
  <w:style w:type="character" w:customStyle="1" w:styleId="2014">
    <w:name w:val="ListLabel 1986"/>
    <w:qFormat/>
    <w:uiPriority w:val="0"/>
    <w:rPr>
      <w:rFonts w:cs="OpenSymbol"/>
    </w:rPr>
  </w:style>
  <w:style w:type="character" w:customStyle="1" w:styleId="2015">
    <w:name w:val="ListLabel 1987"/>
    <w:qFormat/>
    <w:uiPriority w:val="0"/>
    <w:rPr>
      <w:rFonts w:cs="OpenSymbol"/>
    </w:rPr>
  </w:style>
  <w:style w:type="character" w:customStyle="1" w:styleId="2016">
    <w:name w:val="ListLabel 1988"/>
    <w:qFormat/>
    <w:uiPriority w:val="0"/>
    <w:rPr>
      <w:rFonts w:cs="OpenSymbol"/>
    </w:rPr>
  </w:style>
  <w:style w:type="character" w:customStyle="1" w:styleId="2017">
    <w:name w:val="ListLabel 1989"/>
    <w:qFormat/>
    <w:uiPriority w:val="0"/>
    <w:rPr>
      <w:rFonts w:cs="OpenSymbol"/>
    </w:rPr>
  </w:style>
  <w:style w:type="character" w:customStyle="1" w:styleId="2018">
    <w:name w:val="ListLabel 1990"/>
    <w:qFormat/>
    <w:uiPriority w:val="0"/>
    <w:rPr>
      <w:rFonts w:ascii="Trebuchet MS" w:hAnsi="Trebuchet MS" w:cs="OpenSymbol"/>
      <w:sz w:val="22"/>
    </w:rPr>
  </w:style>
  <w:style w:type="character" w:customStyle="1" w:styleId="2019">
    <w:name w:val="ListLabel 1991"/>
    <w:qFormat/>
    <w:uiPriority w:val="0"/>
    <w:rPr>
      <w:rFonts w:cs="OpenSymbol"/>
    </w:rPr>
  </w:style>
  <w:style w:type="character" w:customStyle="1" w:styleId="2020">
    <w:name w:val="ListLabel 1992"/>
    <w:qFormat/>
    <w:uiPriority w:val="0"/>
    <w:rPr>
      <w:rFonts w:cs="OpenSymbol"/>
    </w:rPr>
  </w:style>
  <w:style w:type="character" w:customStyle="1" w:styleId="2021">
    <w:name w:val="ListLabel 1993"/>
    <w:qFormat/>
    <w:uiPriority w:val="0"/>
    <w:rPr>
      <w:rFonts w:cs="OpenSymbol"/>
    </w:rPr>
  </w:style>
  <w:style w:type="character" w:customStyle="1" w:styleId="2022">
    <w:name w:val="ListLabel 1994"/>
    <w:qFormat/>
    <w:uiPriority w:val="0"/>
    <w:rPr>
      <w:rFonts w:cs="OpenSymbol"/>
    </w:rPr>
  </w:style>
  <w:style w:type="character" w:customStyle="1" w:styleId="2023">
    <w:name w:val="ListLabel 1995"/>
    <w:qFormat/>
    <w:uiPriority w:val="0"/>
    <w:rPr>
      <w:rFonts w:cs="OpenSymbol"/>
    </w:rPr>
  </w:style>
  <w:style w:type="character" w:customStyle="1" w:styleId="2024">
    <w:name w:val="ListLabel 1996"/>
    <w:qFormat/>
    <w:uiPriority w:val="0"/>
    <w:rPr>
      <w:rFonts w:cs="OpenSymbol"/>
    </w:rPr>
  </w:style>
  <w:style w:type="character" w:customStyle="1" w:styleId="2025">
    <w:name w:val="ListLabel 1997"/>
    <w:qFormat/>
    <w:uiPriority w:val="0"/>
    <w:rPr>
      <w:rFonts w:cs="OpenSymbol"/>
    </w:rPr>
  </w:style>
  <w:style w:type="character" w:customStyle="1" w:styleId="2026">
    <w:name w:val="ListLabel 1998"/>
    <w:qFormat/>
    <w:uiPriority w:val="0"/>
    <w:rPr>
      <w:rFonts w:cs="OpenSymbol"/>
    </w:rPr>
  </w:style>
  <w:style w:type="character" w:customStyle="1" w:styleId="2027">
    <w:name w:val="ListLabel 1999"/>
    <w:qFormat/>
    <w:uiPriority w:val="0"/>
    <w:rPr>
      <w:rFonts w:ascii="Trebuchet MS" w:hAnsi="Trebuchet MS" w:cs="OpenSymbol"/>
      <w:sz w:val="22"/>
    </w:rPr>
  </w:style>
  <w:style w:type="character" w:customStyle="1" w:styleId="2028">
    <w:name w:val="ListLabel 2000"/>
    <w:qFormat/>
    <w:uiPriority w:val="0"/>
    <w:rPr>
      <w:rFonts w:cs="OpenSymbol"/>
    </w:rPr>
  </w:style>
  <w:style w:type="character" w:customStyle="1" w:styleId="2029">
    <w:name w:val="ListLabel 2001"/>
    <w:qFormat/>
    <w:uiPriority w:val="0"/>
    <w:rPr>
      <w:rFonts w:cs="OpenSymbol"/>
    </w:rPr>
  </w:style>
  <w:style w:type="character" w:customStyle="1" w:styleId="2030">
    <w:name w:val="ListLabel 2002"/>
    <w:qFormat/>
    <w:uiPriority w:val="0"/>
    <w:rPr>
      <w:rFonts w:cs="OpenSymbol"/>
    </w:rPr>
  </w:style>
  <w:style w:type="character" w:customStyle="1" w:styleId="2031">
    <w:name w:val="ListLabel 2003"/>
    <w:qFormat/>
    <w:uiPriority w:val="0"/>
    <w:rPr>
      <w:rFonts w:cs="OpenSymbol"/>
    </w:rPr>
  </w:style>
  <w:style w:type="character" w:customStyle="1" w:styleId="2032">
    <w:name w:val="ListLabel 2004"/>
    <w:qFormat/>
    <w:uiPriority w:val="0"/>
    <w:rPr>
      <w:rFonts w:cs="OpenSymbol"/>
    </w:rPr>
  </w:style>
  <w:style w:type="character" w:customStyle="1" w:styleId="2033">
    <w:name w:val="ListLabel 2005"/>
    <w:qFormat/>
    <w:uiPriority w:val="0"/>
    <w:rPr>
      <w:rFonts w:cs="OpenSymbol"/>
    </w:rPr>
  </w:style>
  <w:style w:type="character" w:customStyle="1" w:styleId="2034">
    <w:name w:val="ListLabel 2006"/>
    <w:qFormat/>
    <w:uiPriority w:val="0"/>
    <w:rPr>
      <w:rFonts w:cs="OpenSymbol"/>
    </w:rPr>
  </w:style>
  <w:style w:type="character" w:customStyle="1" w:styleId="2035">
    <w:name w:val="ListLabel 2007"/>
    <w:qFormat/>
    <w:uiPriority w:val="0"/>
    <w:rPr>
      <w:rFonts w:cs="OpenSymbol"/>
    </w:rPr>
  </w:style>
  <w:style w:type="paragraph" w:customStyle="1" w:styleId="2036">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2037">
    <w:name w:val="Index"/>
    <w:basedOn w:val="1"/>
    <w:qFormat/>
    <w:uiPriority w:val="0"/>
    <w:pPr>
      <w:suppressLineNumbers/>
    </w:pPr>
    <w:rPr>
      <w:rFonts w:cs="Arial"/>
    </w:rPr>
  </w:style>
  <w:style w:type="paragraph" w:customStyle="1" w:styleId="2038">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2039">
    <w:name w:val="Frame Contents"/>
    <w:basedOn w:val="1"/>
    <w:qFormat/>
    <w:uiPriority w:val="0"/>
  </w:style>
  <w:style w:type="paragraph" w:customStyle="1" w:styleId="2040">
    <w:name w:val="western"/>
    <w:qFormat/>
    <w:uiPriority w:val="0"/>
    <w:pPr>
      <w:widowControl/>
      <w:overflowPunct/>
      <w:bidi w:val="0"/>
      <w:jc w:val="left"/>
    </w:pPr>
    <w:rPr>
      <w:rFonts w:ascii="Times New Roman" w:hAnsi="Times New Roman" w:eastAsia="SimSun" w:cs="Times New Roman"/>
      <w:color w:val="auto"/>
      <w:kern w:val="0"/>
      <w:sz w:val="24"/>
      <w:szCs w:val="24"/>
      <w:lang w:val="en-US" w:eastAsia="zh-CN" w:bidi="ar"/>
    </w:rPr>
  </w:style>
  <w:style w:type="paragraph" w:customStyle="1" w:styleId="2041">
    <w:name w:val="Definition Term"/>
    <w:basedOn w:val="1"/>
    <w:qFormat/>
    <w:uiPriority w:val="0"/>
    <w:pPr>
      <w:spacing w:before="0" w:after="0"/>
    </w:pPr>
    <w:rPr>
      <w:sz w:val="24"/>
    </w:rPr>
  </w:style>
  <w:style w:type="paragraph" w:customStyle="1" w:styleId="2042">
    <w:name w:val="Definition List"/>
    <w:basedOn w:val="1"/>
    <w:qFormat/>
    <w:uiPriority w:val="0"/>
    <w:pPr>
      <w:spacing w:before="0" w:after="0"/>
      <w:ind w:left="360" w:right="0" w:firstLine="0"/>
    </w:pPr>
    <w:rPr>
      <w:sz w:val="24"/>
    </w:rPr>
  </w:style>
  <w:style w:type="paragraph" w:customStyle="1" w:styleId="2043">
    <w:name w:val="H1"/>
    <w:basedOn w:val="1"/>
    <w:qFormat/>
    <w:uiPriority w:val="0"/>
    <w:pPr>
      <w:keepNext/>
      <w:outlineLvl w:val="1"/>
    </w:pPr>
    <w:rPr>
      <w:b/>
      <w:kern w:val="2"/>
      <w:sz w:val="48"/>
    </w:rPr>
  </w:style>
  <w:style w:type="paragraph" w:customStyle="1" w:styleId="2044">
    <w:name w:val="H2"/>
    <w:basedOn w:val="1"/>
    <w:qFormat/>
    <w:uiPriority w:val="0"/>
    <w:pPr>
      <w:keepNext/>
      <w:outlineLvl w:val="2"/>
    </w:pPr>
    <w:rPr>
      <w:b/>
      <w:sz w:val="36"/>
    </w:rPr>
  </w:style>
  <w:style w:type="paragraph" w:customStyle="1" w:styleId="2045">
    <w:name w:val="H3"/>
    <w:basedOn w:val="1"/>
    <w:qFormat/>
    <w:uiPriority w:val="0"/>
    <w:pPr>
      <w:keepNext/>
      <w:outlineLvl w:val="3"/>
    </w:pPr>
    <w:rPr>
      <w:b/>
      <w:sz w:val="28"/>
    </w:rPr>
  </w:style>
  <w:style w:type="paragraph" w:customStyle="1" w:styleId="2046">
    <w:name w:val="H4"/>
    <w:basedOn w:val="1"/>
    <w:qFormat/>
    <w:uiPriority w:val="0"/>
    <w:pPr>
      <w:keepNext/>
      <w:outlineLvl w:val="4"/>
    </w:pPr>
    <w:rPr>
      <w:b/>
      <w:sz w:val="24"/>
    </w:rPr>
  </w:style>
  <w:style w:type="paragraph" w:customStyle="1" w:styleId="2047">
    <w:name w:val="H5"/>
    <w:basedOn w:val="1"/>
    <w:qFormat/>
    <w:uiPriority w:val="0"/>
    <w:pPr>
      <w:keepNext/>
      <w:outlineLvl w:val="5"/>
    </w:pPr>
    <w:rPr>
      <w:b/>
      <w:sz w:val="20"/>
    </w:rPr>
  </w:style>
  <w:style w:type="paragraph" w:customStyle="1" w:styleId="2048">
    <w:name w:val="H6"/>
    <w:basedOn w:val="1"/>
    <w:qFormat/>
    <w:uiPriority w:val="0"/>
    <w:pPr>
      <w:keepNext/>
      <w:outlineLvl w:val="6"/>
    </w:pPr>
    <w:rPr>
      <w:b/>
      <w:sz w:val="16"/>
    </w:rPr>
  </w:style>
  <w:style w:type="paragraph" w:customStyle="1" w:styleId="2049">
    <w:name w:val="Address"/>
    <w:basedOn w:val="1"/>
    <w:qFormat/>
    <w:uiPriority w:val="0"/>
    <w:pPr>
      <w:spacing w:before="0" w:after="0"/>
    </w:pPr>
    <w:rPr>
      <w:i/>
      <w:sz w:val="24"/>
    </w:rPr>
  </w:style>
  <w:style w:type="paragraph" w:customStyle="1" w:styleId="2050">
    <w:name w:val="Blockquote"/>
    <w:basedOn w:val="1"/>
    <w:qFormat/>
    <w:uiPriority w:val="0"/>
    <w:pPr>
      <w:ind w:left="360" w:right="360" w:firstLine="0"/>
    </w:pPr>
    <w:rPr>
      <w:sz w:val="24"/>
    </w:rPr>
  </w:style>
  <w:style w:type="paragraph" w:customStyle="1" w:styleId="205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2052">
    <w:name w:val="z-Bottom of Form"/>
    <w:qFormat/>
    <w:uiPriority w:val="0"/>
    <w:pPr>
      <w:widowControl w:val="0"/>
      <w:pBdr>
        <w:top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2053">
    <w:name w:val="z-Top of Form"/>
    <w:qFormat/>
    <w:uiPriority w:val="0"/>
    <w:pPr>
      <w:widowControl w:val="0"/>
      <w:pBdr>
        <w:bottom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2054">
    <w:name w:val="Style3"/>
    <w:basedOn w:val="1"/>
    <w:qFormat/>
    <w:uiPriority w:val="0"/>
  </w:style>
  <w:style w:type="paragraph" w:customStyle="1" w:styleId="2055">
    <w:name w:val="Style1"/>
    <w:basedOn w:val="1"/>
    <w:qFormat/>
    <w:uiPriority w:val="0"/>
  </w:style>
  <w:style w:type="paragraph" w:customStyle="1" w:styleId="2056">
    <w:name w:val="Style2"/>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Anaf</Company>
  <Pages>9</Pages>
  <Words>4172</Words>
  <Characters>25162</Characters>
  <Paragraphs>106</Paragraphs>
  <ScaleCrop>false</ScaleCrop>
  <LinksUpToDate>false</LinksUpToDate>
  <CharactersWithSpaces>29494</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2021-10-04T03:32:00Z</dcterms:created>
  <dc:creator>CRISTIAN-NICOLAE MARIN</dc:creator>
  <cp:lastModifiedBy>92019817</cp:lastModifiedBy>
  <cp:lastPrinted>2022-07-11T15:21:00Z</cp:lastPrinted>
  <dcterms:modified xsi:type="dcterms:W3CDTF">2022-07-12T06:43:58Z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1033-10.2.0.5996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ICV">
    <vt:lpwstr>8BFBB1AA9FBD46D6B53FBECAF543CBF7</vt:lpwstr>
  </property>
</Properties>
</file>